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FA24" w14:textId="2A3F19FC" w:rsidR="00254E02" w:rsidRDefault="00254E02"/>
    <w:p w14:paraId="51D4A965" w14:textId="66736127" w:rsidR="00254E02" w:rsidRDefault="00254E02"/>
    <w:p w14:paraId="736310B9" w14:textId="3A857734" w:rsidR="00254E02" w:rsidRDefault="00254E02"/>
    <w:p w14:paraId="2D3AD23E" w14:textId="77777777" w:rsidR="00254E02" w:rsidRDefault="00254E02"/>
    <w:tbl>
      <w:tblPr>
        <w:tblStyle w:val="Tabellenraster"/>
        <w:tblW w:w="9015" w:type="dxa"/>
        <w:tblLayout w:type="fixed"/>
        <w:tblLook w:val="01E0" w:firstRow="1" w:lastRow="1" w:firstColumn="1" w:lastColumn="1" w:noHBand="0" w:noVBand="0"/>
      </w:tblPr>
      <w:tblGrid>
        <w:gridCol w:w="9015"/>
      </w:tblGrid>
      <w:tr w:rsidR="00E23B92" w:rsidRPr="005B6C9B" w14:paraId="0D143EE2" w14:textId="77777777" w:rsidTr="00305CEF">
        <w:tc>
          <w:tcPr>
            <w:tcW w:w="9015" w:type="dxa"/>
            <w:shd w:val="clear" w:color="auto" w:fill="auto"/>
          </w:tcPr>
          <w:p w14:paraId="31FB345A" w14:textId="12EE2544" w:rsidR="00E23B92" w:rsidRPr="00552391" w:rsidRDefault="00095B66" w:rsidP="00305CEF">
            <w:pPr>
              <w:pStyle w:val="Universittseinheit"/>
              <w:spacing w:line="276" w:lineRule="auto"/>
            </w:pPr>
            <w:r>
              <w:t xml:space="preserve">TRANSFORM: </w:t>
            </w:r>
            <w:r w:rsidRPr="00095B66">
              <w:t xml:space="preserve">To Reach A New Structure </w:t>
            </w:r>
            <w:proofErr w:type="gramStart"/>
            <w:r w:rsidRPr="00095B66">
              <w:t>For</w:t>
            </w:r>
            <w:proofErr w:type="gramEnd"/>
            <w:r w:rsidRPr="00095B66">
              <w:t xml:space="preserve"> Optimal Research and Methods</w:t>
            </w:r>
          </w:p>
        </w:tc>
      </w:tr>
      <w:tr w:rsidR="00E23B92" w14:paraId="5F18A519" w14:textId="77777777" w:rsidTr="00305CEF">
        <w:trPr>
          <w:trHeight w:hRule="exact" w:val="108"/>
        </w:trPr>
        <w:tc>
          <w:tcPr>
            <w:tcW w:w="9015" w:type="dxa"/>
            <w:tcBorders>
              <w:bottom w:val="single" w:sz="2" w:space="0" w:color="auto"/>
            </w:tcBorders>
            <w:shd w:val="clear" w:color="auto" w:fill="auto"/>
          </w:tcPr>
          <w:p w14:paraId="5CBD23F0" w14:textId="77777777" w:rsidR="00E23B92" w:rsidRDefault="00E23B92" w:rsidP="00305CEF">
            <w:pPr>
              <w:spacing w:line="276" w:lineRule="auto"/>
            </w:pPr>
          </w:p>
        </w:tc>
      </w:tr>
      <w:tr w:rsidR="00E23B92" w14:paraId="5F7602F2" w14:textId="77777777" w:rsidTr="00305CEF">
        <w:trPr>
          <w:trHeight w:hRule="exact" w:val="713"/>
        </w:trPr>
        <w:tc>
          <w:tcPr>
            <w:tcW w:w="9015" w:type="dxa"/>
            <w:tcBorders>
              <w:top w:val="single" w:sz="2" w:space="0" w:color="auto"/>
            </w:tcBorders>
            <w:shd w:val="clear" w:color="auto" w:fill="auto"/>
          </w:tcPr>
          <w:p w14:paraId="4F829409" w14:textId="77777777" w:rsidR="00E23B92" w:rsidRDefault="00E23B92" w:rsidP="00305CEF">
            <w:pPr>
              <w:spacing w:line="276" w:lineRule="auto"/>
            </w:pPr>
          </w:p>
        </w:tc>
      </w:tr>
    </w:tbl>
    <w:p w14:paraId="4D5BEA69" w14:textId="4DDE0997" w:rsidR="00E23B92" w:rsidRDefault="006D04FF" w:rsidP="00E23B92">
      <w:pPr>
        <w:pStyle w:val="DokHaupttitel"/>
        <w:spacing w:line="276" w:lineRule="auto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b w:val="0"/>
          <w:sz w:val="32"/>
          <w:szCs w:val="32"/>
        </w:rPr>
        <w:t xml:space="preserve">Template </w:t>
      </w:r>
      <w:r w:rsidR="00E23B92" w:rsidRPr="00552391">
        <w:rPr>
          <w:rFonts w:ascii="Arial" w:hAnsi="Arial"/>
          <w:b w:val="0"/>
          <w:sz w:val="32"/>
          <w:szCs w:val="32"/>
        </w:rPr>
        <w:t xml:space="preserve">Proposal </w:t>
      </w:r>
      <w:r w:rsidR="00095B66">
        <w:rPr>
          <w:rFonts w:ascii="Arial" w:hAnsi="Arial"/>
          <w:b w:val="0"/>
          <w:sz w:val="32"/>
          <w:szCs w:val="32"/>
        </w:rPr>
        <w:t>TRANSFORM 202</w:t>
      </w:r>
      <w:r w:rsidR="006A3251">
        <w:rPr>
          <w:rFonts w:ascii="Arial" w:hAnsi="Arial"/>
          <w:b w:val="0"/>
          <w:sz w:val="32"/>
          <w:szCs w:val="32"/>
        </w:rPr>
        <w:t>4</w:t>
      </w:r>
    </w:p>
    <w:p w14:paraId="5A3C9895" w14:textId="77777777" w:rsidR="00E23B92" w:rsidRDefault="00E23B92" w:rsidP="00E23B92">
      <w:pPr>
        <w:pStyle w:val="DokHaupttitel"/>
        <w:spacing w:line="276" w:lineRule="auto"/>
        <w:rPr>
          <w:rFonts w:ascii="Arial" w:hAnsi="Arial"/>
          <w:b w:val="0"/>
          <w:sz w:val="32"/>
          <w:szCs w:val="32"/>
        </w:rPr>
      </w:pPr>
    </w:p>
    <w:p w14:paraId="61B66F2F" w14:textId="77777777" w:rsidR="00E23B92" w:rsidRDefault="00E23B92" w:rsidP="00E23B92">
      <w:pPr>
        <w:pStyle w:val="DokHaupttitel"/>
        <w:spacing w:line="276" w:lineRule="auto"/>
        <w:rPr>
          <w:rFonts w:ascii="Arial" w:hAnsi="Arial"/>
          <w:b w:val="0"/>
          <w:sz w:val="32"/>
          <w:szCs w:val="32"/>
        </w:rPr>
      </w:pPr>
    </w:p>
    <w:p w14:paraId="2ED43CDC" w14:textId="77777777" w:rsidR="00E23B92" w:rsidRDefault="00E23B92" w:rsidP="00E23B92">
      <w:pPr>
        <w:pStyle w:val="DokHaupttitel"/>
        <w:spacing w:line="276" w:lineRule="auto"/>
        <w:rPr>
          <w:rFonts w:ascii="Arial" w:hAnsi="Arial"/>
          <w:b w:val="0"/>
          <w:sz w:val="32"/>
          <w:szCs w:val="32"/>
        </w:rPr>
      </w:pPr>
    </w:p>
    <w:p w14:paraId="1F2F9525" w14:textId="77777777" w:rsidR="00E23B92" w:rsidRDefault="00E23B92" w:rsidP="00E23B92">
      <w:pPr>
        <w:pStyle w:val="DokWeitereInformationen"/>
        <w:spacing w:line="276" w:lineRule="auto"/>
        <w:rPr>
          <w:rFonts w:ascii="Arial" w:hAnsi="Arial"/>
          <w:b/>
          <w:sz w:val="20"/>
          <w:szCs w:val="20"/>
        </w:rPr>
      </w:pPr>
      <w:r w:rsidRPr="002B01F2">
        <w:rPr>
          <w:rFonts w:ascii="Arial" w:hAnsi="Arial"/>
          <w:b/>
          <w:i/>
          <w:sz w:val="20"/>
          <w:szCs w:val="20"/>
        </w:rPr>
        <w:t>Content</w:t>
      </w:r>
      <w:r>
        <w:rPr>
          <w:rFonts w:ascii="Arial" w:hAnsi="Arial"/>
          <w:b/>
          <w:sz w:val="20"/>
          <w:szCs w:val="20"/>
        </w:rPr>
        <w:t>:</w:t>
      </w:r>
    </w:p>
    <w:p w14:paraId="7F798261" w14:textId="7F8BECEA" w:rsidR="00E23B92" w:rsidRDefault="00E23B92" w:rsidP="00E23B92">
      <w:pPr>
        <w:pStyle w:val="DokWeitereInformationen"/>
        <w:spacing w:line="276" w:lineRule="auto"/>
        <w:rPr>
          <w:rFonts w:ascii="Arial" w:hAnsi="Arial"/>
          <w:b/>
          <w:sz w:val="20"/>
          <w:szCs w:val="20"/>
        </w:rPr>
      </w:pPr>
      <w:r w:rsidRPr="00552391">
        <w:rPr>
          <w:rFonts w:ascii="Arial" w:hAnsi="Arial"/>
          <w:b/>
          <w:sz w:val="20"/>
          <w:szCs w:val="20"/>
        </w:rPr>
        <w:t>1) Title page</w:t>
      </w:r>
    </w:p>
    <w:p w14:paraId="15363E60" w14:textId="5044BFB2" w:rsidR="00BC27BF" w:rsidRDefault="00E23B92" w:rsidP="00E23B92">
      <w:pPr>
        <w:pStyle w:val="DokWeitereInformationen"/>
        <w:spacing w:before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2) </w:t>
      </w:r>
      <w:r w:rsidRPr="00AE171C">
        <w:rPr>
          <w:rFonts w:ascii="Arial" w:hAnsi="Arial" w:cs="Arial"/>
          <w:b/>
          <w:sz w:val="20"/>
          <w:szCs w:val="20"/>
        </w:rPr>
        <w:t>Summary</w:t>
      </w:r>
      <w:r w:rsidR="00326BCD">
        <w:rPr>
          <w:rFonts w:ascii="Arial" w:hAnsi="Arial" w:cs="Arial"/>
          <w:b/>
          <w:sz w:val="20"/>
          <w:szCs w:val="20"/>
        </w:rPr>
        <w:t xml:space="preserve"> (</w:t>
      </w:r>
      <w:r w:rsidR="000B4AB5">
        <w:rPr>
          <w:rFonts w:ascii="Arial" w:hAnsi="Arial" w:cs="Arial"/>
          <w:b/>
          <w:sz w:val="20"/>
          <w:szCs w:val="20"/>
        </w:rPr>
        <w:t xml:space="preserve">max. </w:t>
      </w:r>
      <w:r w:rsidR="009A462A">
        <w:rPr>
          <w:rFonts w:ascii="Arial" w:hAnsi="Arial" w:cs="Arial"/>
          <w:b/>
          <w:sz w:val="20"/>
          <w:szCs w:val="20"/>
        </w:rPr>
        <w:t>0.5</w:t>
      </w:r>
      <w:r w:rsidR="00326BCD">
        <w:rPr>
          <w:rFonts w:ascii="Arial" w:hAnsi="Arial" w:cs="Arial"/>
          <w:b/>
          <w:sz w:val="20"/>
          <w:szCs w:val="20"/>
        </w:rPr>
        <w:t xml:space="preserve"> page</w:t>
      </w:r>
      <w:r w:rsidR="009A462A">
        <w:rPr>
          <w:rFonts w:ascii="Arial" w:hAnsi="Arial" w:cs="Arial"/>
          <w:b/>
          <w:sz w:val="20"/>
          <w:szCs w:val="20"/>
        </w:rPr>
        <w:t>s</w:t>
      </w:r>
      <w:r w:rsidR="00326BCD">
        <w:rPr>
          <w:rFonts w:ascii="Arial" w:hAnsi="Arial" w:cs="Arial"/>
          <w:b/>
          <w:sz w:val="20"/>
          <w:szCs w:val="20"/>
        </w:rPr>
        <w:t>)</w:t>
      </w:r>
    </w:p>
    <w:p w14:paraId="738BD08D" w14:textId="648B25F7" w:rsidR="00E23B92" w:rsidRPr="00696128" w:rsidRDefault="00BC27BF" w:rsidP="00E23B92">
      <w:pPr>
        <w:pStyle w:val="DokWeitereInformationen"/>
        <w:spacing w:before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3) </w:t>
      </w:r>
      <w:r w:rsidR="006E15AA">
        <w:rPr>
          <w:rFonts w:ascii="Arial" w:hAnsi="Arial" w:cs="Arial"/>
          <w:b/>
          <w:sz w:val="20"/>
          <w:szCs w:val="20"/>
        </w:rPr>
        <w:t xml:space="preserve">Relevance and </w:t>
      </w:r>
      <w:r w:rsidR="000477CA" w:rsidRPr="000477CA">
        <w:rPr>
          <w:rFonts w:ascii="Arial" w:hAnsi="Arial" w:cs="Arial"/>
          <w:b/>
          <w:sz w:val="20"/>
          <w:szCs w:val="20"/>
        </w:rPr>
        <w:t>vision</w:t>
      </w:r>
      <w:r w:rsidR="00E23B92" w:rsidRPr="00AE171C">
        <w:rPr>
          <w:rFonts w:ascii="Arial" w:hAnsi="Arial" w:cs="Arial"/>
          <w:b/>
          <w:sz w:val="20"/>
          <w:szCs w:val="20"/>
        </w:rPr>
        <w:t xml:space="preserve"> </w:t>
      </w:r>
      <w:r w:rsidR="000477CA" w:rsidRPr="00AE171C">
        <w:rPr>
          <w:rFonts w:ascii="Arial" w:hAnsi="Arial" w:cs="Arial"/>
          <w:b/>
          <w:sz w:val="20"/>
          <w:szCs w:val="20"/>
        </w:rPr>
        <w:t xml:space="preserve">of the planned research </w:t>
      </w:r>
      <w:r w:rsidR="000477CA">
        <w:rPr>
          <w:rFonts w:ascii="Arial" w:hAnsi="Arial" w:cs="Arial"/>
          <w:b/>
          <w:sz w:val="20"/>
          <w:szCs w:val="20"/>
        </w:rPr>
        <w:t>structure</w:t>
      </w:r>
      <w:r w:rsidR="000477CA" w:rsidRPr="00AE171C">
        <w:rPr>
          <w:rFonts w:ascii="Arial" w:hAnsi="Arial" w:cs="Arial"/>
          <w:b/>
          <w:sz w:val="20"/>
          <w:szCs w:val="20"/>
        </w:rPr>
        <w:t xml:space="preserve"> </w:t>
      </w:r>
      <w:r w:rsidR="00E23B92" w:rsidRPr="00AE171C">
        <w:rPr>
          <w:rFonts w:ascii="Arial" w:hAnsi="Arial" w:cs="Arial"/>
          <w:b/>
          <w:sz w:val="20"/>
          <w:szCs w:val="20"/>
        </w:rPr>
        <w:t>(</w:t>
      </w:r>
      <w:r w:rsidR="000B4AB5">
        <w:rPr>
          <w:rFonts w:ascii="Arial" w:hAnsi="Arial" w:cs="Arial"/>
          <w:b/>
          <w:sz w:val="20"/>
          <w:szCs w:val="20"/>
        </w:rPr>
        <w:t xml:space="preserve">max. </w:t>
      </w:r>
      <w:r w:rsidR="00E23B92" w:rsidRPr="00AE171C">
        <w:rPr>
          <w:rFonts w:ascii="Arial" w:hAnsi="Arial" w:cs="Arial"/>
          <w:b/>
          <w:sz w:val="20"/>
          <w:szCs w:val="20"/>
        </w:rPr>
        <w:t>1 page)</w:t>
      </w:r>
    </w:p>
    <w:p w14:paraId="26529048" w14:textId="2B9EB1B1" w:rsidR="00E23B92" w:rsidRDefault="00BC27BF" w:rsidP="00E23B92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E23B92">
        <w:rPr>
          <w:rFonts w:ascii="Arial" w:hAnsi="Arial"/>
          <w:b/>
          <w:sz w:val="20"/>
          <w:szCs w:val="20"/>
        </w:rPr>
        <w:t xml:space="preserve">) </w:t>
      </w:r>
      <w:r w:rsidR="008A5A7D">
        <w:rPr>
          <w:rFonts w:ascii="Arial" w:hAnsi="Arial"/>
          <w:b/>
          <w:sz w:val="20"/>
          <w:szCs w:val="20"/>
        </w:rPr>
        <w:t>Project</w:t>
      </w:r>
      <w:r w:rsidR="00E23B92" w:rsidRPr="00AE171C">
        <w:rPr>
          <w:rFonts w:ascii="Arial" w:hAnsi="Arial"/>
          <w:b/>
          <w:sz w:val="20"/>
          <w:szCs w:val="20"/>
        </w:rPr>
        <w:t xml:space="preserve"> plan </w:t>
      </w:r>
      <w:r w:rsidR="000B4AB5">
        <w:rPr>
          <w:rFonts w:ascii="Arial" w:hAnsi="Arial"/>
          <w:b/>
          <w:sz w:val="20"/>
          <w:szCs w:val="20"/>
        </w:rPr>
        <w:t xml:space="preserve">describing research </w:t>
      </w:r>
      <w:r w:rsidR="006E15AA">
        <w:rPr>
          <w:rFonts w:ascii="Arial" w:hAnsi="Arial"/>
          <w:b/>
          <w:sz w:val="20"/>
          <w:szCs w:val="20"/>
        </w:rPr>
        <w:t>goals</w:t>
      </w:r>
      <w:r w:rsidR="000B4AB5">
        <w:rPr>
          <w:rFonts w:ascii="Arial" w:hAnsi="Arial"/>
          <w:b/>
          <w:sz w:val="20"/>
          <w:szCs w:val="20"/>
        </w:rPr>
        <w:t xml:space="preserve"> and activities</w:t>
      </w:r>
      <w:r w:rsidR="00BD0ECF">
        <w:rPr>
          <w:rFonts w:ascii="Arial" w:hAnsi="Arial"/>
          <w:b/>
          <w:sz w:val="20"/>
          <w:szCs w:val="20"/>
        </w:rPr>
        <w:t xml:space="preserve"> </w:t>
      </w:r>
      <w:r w:rsidR="000B4AB5">
        <w:rPr>
          <w:rFonts w:ascii="Arial" w:hAnsi="Arial"/>
          <w:b/>
          <w:sz w:val="20"/>
          <w:szCs w:val="20"/>
        </w:rPr>
        <w:t>during</w:t>
      </w:r>
      <w:r w:rsidR="000B4AB5" w:rsidRPr="00AE171C">
        <w:rPr>
          <w:rFonts w:ascii="Arial" w:hAnsi="Arial"/>
          <w:b/>
          <w:sz w:val="20"/>
          <w:szCs w:val="20"/>
        </w:rPr>
        <w:t xml:space="preserve"> </w:t>
      </w:r>
      <w:r w:rsidR="008A5A7D">
        <w:rPr>
          <w:rFonts w:ascii="Arial" w:hAnsi="Arial"/>
          <w:b/>
          <w:sz w:val="20"/>
          <w:szCs w:val="20"/>
        </w:rPr>
        <w:t>the requested funding</w:t>
      </w:r>
      <w:r w:rsidR="00E23B92" w:rsidRPr="00AE171C">
        <w:rPr>
          <w:rFonts w:ascii="Arial" w:hAnsi="Arial"/>
          <w:b/>
          <w:sz w:val="20"/>
          <w:szCs w:val="20"/>
        </w:rPr>
        <w:t xml:space="preserve"> years and perspective for the following years (</w:t>
      </w:r>
      <w:r w:rsidR="000B4AB5">
        <w:rPr>
          <w:rFonts w:ascii="Arial" w:hAnsi="Arial"/>
          <w:b/>
          <w:sz w:val="20"/>
          <w:szCs w:val="20"/>
        </w:rPr>
        <w:t xml:space="preserve">max. </w:t>
      </w:r>
      <w:r w:rsidR="009A462A">
        <w:rPr>
          <w:rFonts w:ascii="Arial" w:hAnsi="Arial"/>
          <w:b/>
          <w:sz w:val="20"/>
          <w:szCs w:val="20"/>
        </w:rPr>
        <w:t>8</w:t>
      </w:r>
      <w:r w:rsidR="000148CB">
        <w:rPr>
          <w:rFonts w:ascii="Arial" w:hAnsi="Arial"/>
          <w:b/>
          <w:sz w:val="20"/>
          <w:szCs w:val="20"/>
        </w:rPr>
        <w:t> p</w:t>
      </w:r>
      <w:r w:rsidR="00E23B92" w:rsidRPr="00AE171C">
        <w:rPr>
          <w:rFonts w:ascii="Arial" w:hAnsi="Arial"/>
          <w:b/>
          <w:sz w:val="20"/>
          <w:szCs w:val="20"/>
        </w:rPr>
        <w:t>ages)</w:t>
      </w:r>
    </w:p>
    <w:p w14:paraId="523536FB" w14:textId="42FDA3C4" w:rsidR="005E3F92" w:rsidRDefault="005E3F92" w:rsidP="00E23B92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5) Finances, including budget</w:t>
      </w:r>
      <w:r w:rsidR="006E5533">
        <w:rPr>
          <w:rFonts w:ascii="Arial" w:hAnsi="Arial"/>
          <w:b/>
          <w:sz w:val="20"/>
          <w:szCs w:val="20"/>
        </w:rPr>
        <w:t xml:space="preserve">, </w:t>
      </w:r>
      <w:r w:rsidR="00F8209E">
        <w:rPr>
          <w:rFonts w:ascii="Arial" w:hAnsi="Arial"/>
          <w:b/>
          <w:sz w:val="20"/>
          <w:szCs w:val="20"/>
        </w:rPr>
        <w:t xml:space="preserve">partner contributions (if any), </w:t>
      </w:r>
      <w:r w:rsidR="00693DD5" w:rsidRPr="00872694">
        <w:rPr>
          <w:rFonts w:ascii="Arial" w:hAnsi="Arial"/>
          <w:b/>
          <w:sz w:val="20"/>
          <w:szCs w:val="20"/>
        </w:rPr>
        <w:t xml:space="preserve">third-party </w:t>
      </w:r>
      <w:r w:rsidR="000B4AB5">
        <w:rPr>
          <w:rFonts w:ascii="Arial" w:hAnsi="Arial"/>
          <w:b/>
          <w:sz w:val="20"/>
          <w:szCs w:val="20"/>
        </w:rPr>
        <w:t>funding potential</w:t>
      </w:r>
      <w:r w:rsidR="00872694">
        <w:rPr>
          <w:rFonts w:ascii="Arial" w:hAnsi="Arial"/>
          <w:b/>
          <w:sz w:val="20"/>
          <w:szCs w:val="20"/>
        </w:rPr>
        <w:t>, strategy</w:t>
      </w:r>
      <w:r w:rsidR="000B4AB5">
        <w:rPr>
          <w:rFonts w:ascii="Arial" w:hAnsi="Arial"/>
          <w:b/>
          <w:sz w:val="20"/>
          <w:szCs w:val="20"/>
        </w:rPr>
        <w:t xml:space="preserve"> and </w:t>
      </w:r>
      <w:r w:rsidR="006E15AA">
        <w:rPr>
          <w:rFonts w:ascii="Arial" w:hAnsi="Arial"/>
          <w:b/>
          <w:sz w:val="20"/>
          <w:szCs w:val="20"/>
        </w:rPr>
        <w:t xml:space="preserve">objectives, </w:t>
      </w:r>
      <w:r w:rsidR="00872694" w:rsidRPr="00872694">
        <w:rPr>
          <w:rFonts w:ascii="Arial" w:hAnsi="Arial"/>
          <w:b/>
          <w:sz w:val="20"/>
          <w:szCs w:val="20"/>
        </w:rPr>
        <w:t>proof of sustainable co-financing/follow-up financing via the relevant faculties and/or long-term third-party funding</w:t>
      </w:r>
      <w:r w:rsidR="009A462A">
        <w:rPr>
          <w:rFonts w:ascii="Arial" w:hAnsi="Arial"/>
          <w:b/>
          <w:sz w:val="20"/>
          <w:szCs w:val="20"/>
        </w:rPr>
        <w:t xml:space="preserve"> (</w:t>
      </w:r>
      <w:r w:rsidR="000B4AB5">
        <w:rPr>
          <w:rFonts w:ascii="Arial" w:hAnsi="Arial"/>
          <w:b/>
          <w:sz w:val="20"/>
          <w:szCs w:val="20"/>
        </w:rPr>
        <w:t xml:space="preserve">max. </w:t>
      </w:r>
      <w:r w:rsidR="009A462A">
        <w:rPr>
          <w:rFonts w:ascii="Arial" w:hAnsi="Arial"/>
          <w:b/>
          <w:sz w:val="20"/>
          <w:szCs w:val="20"/>
        </w:rPr>
        <w:t>2 pages)</w:t>
      </w:r>
    </w:p>
    <w:p w14:paraId="63ADCE06" w14:textId="6CED9DCA" w:rsidR="008A65E4" w:rsidRDefault="008A65E4" w:rsidP="00E23B92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6) Need for TRANSFORM seed funding</w:t>
      </w:r>
      <w:r w:rsidR="009A462A">
        <w:rPr>
          <w:rFonts w:ascii="Arial" w:hAnsi="Arial"/>
          <w:b/>
          <w:sz w:val="20"/>
          <w:szCs w:val="20"/>
        </w:rPr>
        <w:t xml:space="preserve"> (</w:t>
      </w:r>
      <w:r w:rsidR="000B4AB5">
        <w:rPr>
          <w:rFonts w:ascii="Arial" w:hAnsi="Arial"/>
          <w:b/>
          <w:sz w:val="20"/>
          <w:szCs w:val="20"/>
        </w:rPr>
        <w:t xml:space="preserve">max. </w:t>
      </w:r>
      <w:r w:rsidR="009A462A">
        <w:rPr>
          <w:rFonts w:ascii="Arial" w:hAnsi="Arial"/>
          <w:b/>
          <w:sz w:val="20"/>
          <w:szCs w:val="20"/>
        </w:rPr>
        <w:t>0.5 pages)</w:t>
      </w:r>
    </w:p>
    <w:p w14:paraId="4875DBF1" w14:textId="43935E7F" w:rsidR="00E23B92" w:rsidRDefault="00D12D3D" w:rsidP="00E23B92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7</w:t>
      </w:r>
      <w:r w:rsidR="00E23B92">
        <w:rPr>
          <w:rFonts w:ascii="Arial" w:hAnsi="Arial"/>
          <w:b/>
          <w:sz w:val="20"/>
          <w:szCs w:val="20"/>
        </w:rPr>
        <w:t xml:space="preserve">) </w:t>
      </w:r>
      <w:r w:rsidR="00E23B92" w:rsidRPr="00C25642">
        <w:rPr>
          <w:rFonts w:ascii="Arial" w:hAnsi="Arial"/>
          <w:b/>
          <w:sz w:val="20"/>
          <w:szCs w:val="20"/>
        </w:rPr>
        <w:t xml:space="preserve">Expected added value </w:t>
      </w:r>
      <w:r w:rsidR="006E15AA">
        <w:rPr>
          <w:rFonts w:ascii="Arial" w:hAnsi="Arial"/>
          <w:b/>
          <w:sz w:val="20"/>
          <w:szCs w:val="20"/>
        </w:rPr>
        <w:t xml:space="preserve">(short, medium and long-term), impact </w:t>
      </w:r>
      <w:r w:rsidR="00E23B92" w:rsidRPr="00C25642">
        <w:rPr>
          <w:rFonts w:ascii="Arial" w:hAnsi="Arial"/>
          <w:b/>
          <w:sz w:val="20"/>
          <w:szCs w:val="20"/>
        </w:rPr>
        <w:t xml:space="preserve">and innovation potential </w:t>
      </w:r>
      <w:r w:rsidR="00393C19">
        <w:rPr>
          <w:rFonts w:ascii="Arial" w:hAnsi="Arial"/>
          <w:b/>
          <w:sz w:val="20"/>
          <w:szCs w:val="20"/>
        </w:rPr>
        <w:t xml:space="preserve">of the new structure </w:t>
      </w:r>
      <w:r w:rsidR="00E23B92" w:rsidRPr="00C25642">
        <w:rPr>
          <w:rFonts w:ascii="Arial" w:hAnsi="Arial"/>
          <w:b/>
          <w:sz w:val="20"/>
          <w:szCs w:val="20"/>
        </w:rPr>
        <w:t>(1 page)</w:t>
      </w:r>
    </w:p>
    <w:p w14:paraId="6C8398D2" w14:textId="4A97A124" w:rsidR="00E23B92" w:rsidRDefault="00D12D3D" w:rsidP="00E23B92">
      <w:pPr>
        <w:pStyle w:val="DokWeitereInformationen"/>
        <w:spacing w:before="12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8</w:t>
      </w:r>
      <w:r w:rsidR="00E23B92">
        <w:rPr>
          <w:rFonts w:ascii="Arial" w:hAnsi="Arial"/>
          <w:b/>
          <w:sz w:val="20"/>
          <w:szCs w:val="20"/>
        </w:rPr>
        <w:t xml:space="preserve">) </w:t>
      </w:r>
      <w:r w:rsidR="000477CA">
        <w:rPr>
          <w:rFonts w:ascii="Arial" w:hAnsi="Arial"/>
          <w:b/>
          <w:sz w:val="20"/>
          <w:szCs w:val="20"/>
        </w:rPr>
        <w:t>National and international positioning</w:t>
      </w:r>
      <w:r w:rsidR="00E23B92" w:rsidRPr="00357F5B">
        <w:rPr>
          <w:rFonts w:ascii="Arial" w:hAnsi="Arial"/>
          <w:b/>
          <w:sz w:val="20"/>
          <w:szCs w:val="20"/>
        </w:rPr>
        <w:t xml:space="preserve"> </w:t>
      </w:r>
      <w:r w:rsidR="006E15AA">
        <w:rPr>
          <w:rFonts w:ascii="Arial" w:hAnsi="Arial"/>
          <w:b/>
          <w:sz w:val="20"/>
          <w:szCs w:val="20"/>
        </w:rPr>
        <w:t xml:space="preserve">/ visibility </w:t>
      </w:r>
      <w:r w:rsidR="00393C19">
        <w:rPr>
          <w:rFonts w:ascii="Arial" w:hAnsi="Arial"/>
          <w:b/>
          <w:sz w:val="20"/>
          <w:szCs w:val="20"/>
        </w:rPr>
        <w:t xml:space="preserve">and project partners (if any) </w:t>
      </w:r>
      <w:r w:rsidR="00E23B92" w:rsidRPr="00357F5B">
        <w:rPr>
          <w:rFonts w:ascii="Arial" w:hAnsi="Arial"/>
          <w:b/>
          <w:sz w:val="20"/>
          <w:szCs w:val="20"/>
        </w:rPr>
        <w:t>(</w:t>
      </w:r>
      <w:r w:rsidR="000B4AB5">
        <w:rPr>
          <w:rFonts w:ascii="Arial" w:hAnsi="Arial"/>
          <w:b/>
          <w:sz w:val="20"/>
          <w:szCs w:val="20"/>
        </w:rPr>
        <w:t xml:space="preserve">max. </w:t>
      </w:r>
      <w:r w:rsidR="00E23B92" w:rsidRPr="00357F5B">
        <w:rPr>
          <w:rFonts w:ascii="Arial" w:hAnsi="Arial"/>
          <w:b/>
          <w:sz w:val="20"/>
          <w:szCs w:val="20"/>
        </w:rPr>
        <w:t>1 page)</w:t>
      </w:r>
    </w:p>
    <w:p w14:paraId="557E0D6F" w14:textId="3BC46903" w:rsidR="00E23B92" w:rsidRPr="00696128" w:rsidRDefault="00D12D3D" w:rsidP="00E23B92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</w:t>
      </w:r>
      <w:r w:rsidR="00E23B92">
        <w:rPr>
          <w:rFonts w:ascii="Arial" w:hAnsi="Arial"/>
          <w:b/>
          <w:sz w:val="20"/>
          <w:szCs w:val="20"/>
        </w:rPr>
        <w:t xml:space="preserve">) </w:t>
      </w:r>
      <w:r w:rsidR="00E23B92" w:rsidRPr="00357F5B">
        <w:rPr>
          <w:rFonts w:ascii="Arial" w:hAnsi="Arial"/>
          <w:b/>
          <w:sz w:val="20"/>
          <w:szCs w:val="20"/>
        </w:rPr>
        <w:t>Organi</w:t>
      </w:r>
      <w:r w:rsidR="00AC78BC">
        <w:rPr>
          <w:rFonts w:ascii="Arial" w:hAnsi="Arial"/>
          <w:b/>
          <w:sz w:val="20"/>
          <w:szCs w:val="20"/>
        </w:rPr>
        <w:t>z</w:t>
      </w:r>
      <w:r w:rsidR="00E23B92" w:rsidRPr="00357F5B">
        <w:rPr>
          <w:rFonts w:ascii="Arial" w:hAnsi="Arial"/>
          <w:b/>
          <w:sz w:val="20"/>
          <w:szCs w:val="20"/>
        </w:rPr>
        <w:t xml:space="preserve">ation of the </w:t>
      </w:r>
      <w:r w:rsidR="00BC27BF">
        <w:rPr>
          <w:rFonts w:ascii="Arial" w:hAnsi="Arial"/>
          <w:b/>
          <w:sz w:val="20"/>
          <w:szCs w:val="20"/>
        </w:rPr>
        <w:t>new structure</w:t>
      </w:r>
      <w:r w:rsidR="00E23B92" w:rsidRPr="00357F5B">
        <w:rPr>
          <w:rFonts w:ascii="Arial" w:hAnsi="Arial"/>
          <w:b/>
          <w:sz w:val="20"/>
          <w:szCs w:val="20"/>
        </w:rPr>
        <w:t>: persons involved</w:t>
      </w:r>
      <w:r w:rsidR="00BC27BF">
        <w:rPr>
          <w:rFonts w:ascii="Arial" w:hAnsi="Arial"/>
          <w:b/>
          <w:sz w:val="20"/>
          <w:szCs w:val="20"/>
        </w:rPr>
        <w:t xml:space="preserve">, </w:t>
      </w:r>
      <w:r w:rsidR="00E23B92" w:rsidRPr="00357F5B">
        <w:rPr>
          <w:rFonts w:ascii="Arial" w:hAnsi="Arial"/>
          <w:b/>
          <w:sz w:val="20"/>
          <w:szCs w:val="20"/>
        </w:rPr>
        <w:t>tasks and responsibilities, organi</w:t>
      </w:r>
      <w:r w:rsidR="00AC78BC">
        <w:rPr>
          <w:rFonts w:ascii="Arial" w:hAnsi="Arial"/>
          <w:b/>
          <w:sz w:val="20"/>
          <w:szCs w:val="20"/>
        </w:rPr>
        <w:t>z</w:t>
      </w:r>
      <w:r w:rsidR="00E23B92" w:rsidRPr="00357F5B">
        <w:rPr>
          <w:rFonts w:ascii="Arial" w:hAnsi="Arial"/>
          <w:b/>
          <w:sz w:val="20"/>
          <w:szCs w:val="20"/>
        </w:rPr>
        <w:t>ation chart</w:t>
      </w:r>
      <w:r w:rsidR="000B4AB5">
        <w:rPr>
          <w:rFonts w:ascii="Arial" w:hAnsi="Arial"/>
          <w:b/>
          <w:sz w:val="20"/>
          <w:szCs w:val="20"/>
        </w:rPr>
        <w:t xml:space="preserve"> (if applicable)</w:t>
      </w:r>
      <w:r w:rsidR="00E23B92" w:rsidRPr="00357F5B">
        <w:rPr>
          <w:rFonts w:ascii="Arial" w:hAnsi="Arial"/>
          <w:b/>
          <w:sz w:val="20"/>
          <w:szCs w:val="20"/>
        </w:rPr>
        <w:t xml:space="preserve"> (</w:t>
      </w:r>
      <w:r w:rsidR="000B4AB5">
        <w:rPr>
          <w:rFonts w:ascii="Arial" w:hAnsi="Arial"/>
          <w:b/>
          <w:sz w:val="20"/>
          <w:szCs w:val="20"/>
        </w:rPr>
        <w:t xml:space="preserve">max. </w:t>
      </w:r>
      <w:r w:rsidR="00E23B92" w:rsidRPr="00357F5B">
        <w:rPr>
          <w:rFonts w:ascii="Arial" w:hAnsi="Arial"/>
          <w:b/>
          <w:sz w:val="20"/>
          <w:szCs w:val="20"/>
        </w:rPr>
        <w:t>1 page)</w:t>
      </w:r>
    </w:p>
    <w:p w14:paraId="5FD6371C" w14:textId="3B289B77" w:rsidR="00E23B92" w:rsidRPr="009A20DE" w:rsidRDefault="00D12D3D" w:rsidP="00E23B92">
      <w:pPr>
        <w:pStyle w:val="DokWeitereInformationen"/>
        <w:spacing w:before="12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10</w:t>
      </w:r>
      <w:r w:rsidR="00E23B92">
        <w:rPr>
          <w:rFonts w:ascii="Arial" w:hAnsi="Arial"/>
          <w:b/>
          <w:sz w:val="20"/>
          <w:szCs w:val="20"/>
        </w:rPr>
        <w:t xml:space="preserve">) </w:t>
      </w:r>
      <w:r w:rsidR="00E23B92" w:rsidRPr="009A20DE">
        <w:rPr>
          <w:rFonts w:ascii="Arial" w:hAnsi="Arial"/>
          <w:b/>
          <w:sz w:val="20"/>
          <w:szCs w:val="20"/>
        </w:rPr>
        <w:t xml:space="preserve">Appendices: </w:t>
      </w:r>
    </w:p>
    <w:p w14:paraId="1721A646" w14:textId="77777777" w:rsidR="00F8209E" w:rsidRDefault="00F8209E" w:rsidP="00F8209E">
      <w:pPr>
        <w:pStyle w:val="DokHaupttitel"/>
        <w:spacing w:line="276" w:lineRule="auto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- </w:t>
      </w:r>
      <w:r w:rsidRPr="00F8209E">
        <w:rPr>
          <w:rFonts w:ascii="Arial" w:hAnsi="Arial"/>
          <w:b w:val="0"/>
          <w:bCs w:val="0"/>
          <w:sz w:val="20"/>
          <w:szCs w:val="20"/>
        </w:rPr>
        <w:t>CVs of the applicants (incl. proof of previous research achievements, in particular with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F8209E">
        <w:rPr>
          <w:rFonts w:ascii="Arial" w:hAnsi="Arial"/>
          <w:b w:val="0"/>
          <w:bCs w:val="0"/>
          <w:sz w:val="20"/>
          <w:szCs w:val="20"/>
        </w:rPr>
        <w:t>relevance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F8209E">
        <w:rPr>
          <w:rFonts w:ascii="Arial" w:hAnsi="Arial"/>
          <w:b w:val="0"/>
          <w:bCs w:val="0"/>
          <w:sz w:val="20"/>
          <w:szCs w:val="20"/>
        </w:rPr>
        <w:t>to the planned initiative)</w:t>
      </w:r>
    </w:p>
    <w:p w14:paraId="7BA6FA94" w14:textId="3F45157D" w:rsidR="00E23B92" w:rsidRPr="00F8209E" w:rsidRDefault="00F8209E" w:rsidP="00F8209E">
      <w:pPr>
        <w:pStyle w:val="DokHaupttitel"/>
        <w:spacing w:line="276" w:lineRule="auto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- </w:t>
      </w:r>
      <w:r w:rsidRPr="00F8209E">
        <w:rPr>
          <w:rFonts w:ascii="Arial" w:hAnsi="Arial"/>
          <w:b w:val="0"/>
          <w:bCs w:val="0"/>
          <w:sz w:val="20"/>
          <w:szCs w:val="20"/>
        </w:rPr>
        <w:t>Optional: Letters of recommendation from the relevant faculty deans</w:t>
      </w:r>
    </w:p>
    <w:p w14:paraId="4FE7FE8B" w14:textId="77777777" w:rsidR="00E23B92" w:rsidRDefault="00E23B92" w:rsidP="00E23B92">
      <w:pPr>
        <w:pStyle w:val="DokHaupttitel"/>
        <w:spacing w:line="276" w:lineRule="auto"/>
        <w:rPr>
          <w:rFonts w:ascii="Arial" w:hAnsi="Arial"/>
          <w:b w:val="0"/>
          <w:sz w:val="20"/>
          <w:szCs w:val="20"/>
        </w:rPr>
      </w:pPr>
    </w:p>
    <w:p w14:paraId="121D013A" w14:textId="77777777" w:rsidR="00E23B92" w:rsidRDefault="00E23B92" w:rsidP="00E23B92">
      <w:pPr>
        <w:pStyle w:val="DokHaupttitel"/>
        <w:spacing w:line="276" w:lineRule="auto"/>
        <w:rPr>
          <w:rFonts w:ascii="Arial" w:hAnsi="Arial"/>
          <w:b w:val="0"/>
          <w:sz w:val="20"/>
          <w:szCs w:val="20"/>
        </w:rPr>
      </w:pPr>
    </w:p>
    <w:p w14:paraId="7DC4C2AB" w14:textId="77777777" w:rsidR="00E23B92" w:rsidRDefault="00E23B92" w:rsidP="00E23B92">
      <w:pPr>
        <w:pStyle w:val="DokHaupttitel"/>
        <w:spacing w:line="276" w:lineRule="auto"/>
        <w:rPr>
          <w:rFonts w:ascii="Arial" w:hAnsi="Arial"/>
          <w:b w:val="0"/>
          <w:sz w:val="20"/>
          <w:szCs w:val="20"/>
        </w:rPr>
      </w:pPr>
    </w:p>
    <w:p w14:paraId="006D0798" w14:textId="77777777" w:rsidR="00E23B92" w:rsidRDefault="00E23B92" w:rsidP="00E23B92">
      <w:pPr>
        <w:pStyle w:val="DokWeitereInformationen"/>
        <w:spacing w:line="276" w:lineRule="auto"/>
        <w:rPr>
          <w:rFonts w:ascii="Arial" w:hAnsi="Arial"/>
          <w:i/>
          <w:sz w:val="20"/>
          <w:szCs w:val="20"/>
        </w:rPr>
      </w:pPr>
      <w:r w:rsidRPr="008D527F">
        <w:rPr>
          <w:rFonts w:ascii="Arial" w:hAnsi="Arial"/>
          <w:b/>
          <w:i/>
          <w:sz w:val="20"/>
          <w:szCs w:val="20"/>
        </w:rPr>
        <w:t>Formal guidelines:</w:t>
      </w:r>
      <w:r>
        <w:rPr>
          <w:rFonts w:ascii="Arial" w:hAnsi="Arial"/>
          <w:i/>
          <w:sz w:val="20"/>
          <w:szCs w:val="20"/>
        </w:rPr>
        <w:t xml:space="preserve"> </w:t>
      </w:r>
    </w:p>
    <w:p w14:paraId="71C9143A" w14:textId="60152D67" w:rsidR="00E23B92" w:rsidRDefault="00E23B92" w:rsidP="00E23B92">
      <w:pPr>
        <w:pStyle w:val="DokWeitereInformationen"/>
        <w:spacing w:line="276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Arial, font size 10pt,</w:t>
      </w:r>
      <w:r w:rsidRPr="0071307B">
        <w:rPr>
          <w:rFonts w:ascii="Arial" w:hAnsi="Arial"/>
          <w:i/>
          <w:sz w:val="20"/>
          <w:szCs w:val="20"/>
        </w:rPr>
        <w:t xml:space="preserve"> </w:t>
      </w:r>
      <w:r w:rsidRPr="000C387E">
        <w:rPr>
          <w:rFonts w:ascii="Arial" w:hAnsi="Arial"/>
          <w:i/>
          <w:sz w:val="20"/>
          <w:szCs w:val="20"/>
        </w:rPr>
        <w:t>line spacing of 1.15</w:t>
      </w:r>
      <w:r>
        <w:rPr>
          <w:rFonts w:ascii="Arial" w:hAnsi="Arial"/>
          <w:i/>
          <w:sz w:val="20"/>
          <w:szCs w:val="20"/>
        </w:rPr>
        <w:t xml:space="preserve">; </w:t>
      </w:r>
      <w:r w:rsidRPr="0071307B">
        <w:rPr>
          <w:rFonts w:ascii="Arial" w:hAnsi="Arial"/>
          <w:i/>
          <w:sz w:val="20"/>
          <w:szCs w:val="20"/>
        </w:rPr>
        <w:t xml:space="preserve">maximum of </w:t>
      </w:r>
      <w:r>
        <w:rPr>
          <w:rFonts w:ascii="Arial" w:hAnsi="Arial"/>
          <w:i/>
          <w:sz w:val="20"/>
          <w:szCs w:val="20"/>
        </w:rPr>
        <w:t>15</w:t>
      </w:r>
      <w:r w:rsidRPr="0071307B">
        <w:rPr>
          <w:rFonts w:ascii="Arial" w:hAnsi="Arial"/>
          <w:i/>
          <w:sz w:val="20"/>
          <w:szCs w:val="20"/>
        </w:rPr>
        <w:t xml:space="preserve"> pages</w:t>
      </w:r>
      <w:r>
        <w:rPr>
          <w:rFonts w:ascii="Arial" w:hAnsi="Arial"/>
          <w:i/>
          <w:sz w:val="20"/>
          <w:szCs w:val="20"/>
        </w:rPr>
        <w:t xml:space="preserve"> (excl. title page and appendices); all abbreviations need to be explained. </w:t>
      </w:r>
      <w:r w:rsidRPr="00DD5B2F">
        <w:rPr>
          <w:rFonts w:ascii="Arial" w:hAnsi="Arial"/>
          <w:i/>
          <w:sz w:val="20"/>
          <w:szCs w:val="20"/>
        </w:rPr>
        <w:t xml:space="preserve">The proposal (incl. </w:t>
      </w:r>
      <w:r>
        <w:rPr>
          <w:rFonts w:ascii="Arial" w:hAnsi="Arial"/>
          <w:i/>
          <w:sz w:val="20"/>
          <w:szCs w:val="20"/>
        </w:rPr>
        <w:t>appendices</w:t>
      </w:r>
      <w:r w:rsidRPr="00DD5B2F">
        <w:rPr>
          <w:rFonts w:ascii="Arial" w:hAnsi="Arial"/>
          <w:i/>
          <w:sz w:val="20"/>
          <w:szCs w:val="20"/>
        </w:rPr>
        <w:t xml:space="preserve">) must be submitted as </w:t>
      </w:r>
      <w:r w:rsidR="00AE4E55">
        <w:rPr>
          <w:rFonts w:ascii="Arial" w:hAnsi="Arial"/>
          <w:i/>
          <w:sz w:val="20"/>
          <w:szCs w:val="20"/>
        </w:rPr>
        <w:t>one</w:t>
      </w:r>
      <w:r w:rsidRPr="00DD5B2F">
        <w:rPr>
          <w:rFonts w:ascii="Arial" w:hAnsi="Arial"/>
          <w:i/>
          <w:sz w:val="20"/>
          <w:szCs w:val="20"/>
        </w:rPr>
        <w:t xml:space="preserve"> PDF document to the division Research Development (maurus.bolfing@uzh.ch)</w:t>
      </w:r>
      <w:r>
        <w:rPr>
          <w:rFonts w:ascii="Arial" w:hAnsi="Arial"/>
          <w:i/>
          <w:sz w:val="20"/>
          <w:szCs w:val="20"/>
        </w:rPr>
        <w:t xml:space="preserve"> </w:t>
      </w:r>
      <w:r w:rsidRPr="00DD5B2F">
        <w:rPr>
          <w:rFonts w:ascii="Arial" w:hAnsi="Arial"/>
          <w:i/>
          <w:sz w:val="20"/>
          <w:szCs w:val="20"/>
        </w:rPr>
        <w:t xml:space="preserve">by </w:t>
      </w:r>
      <w:r w:rsidR="00101056">
        <w:rPr>
          <w:rFonts w:ascii="Arial" w:hAnsi="Arial"/>
          <w:i/>
          <w:sz w:val="20"/>
          <w:szCs w:val="20"/>
        </w:rPr>
        <w:t>1</w:t>
      </w:r>
      <w:r w:rsidRPr="00DD5B2F">
        <w:rPr>
          <w:rFonts w:ascii="Arial" w:hAnsi="Arial"/>
          <w:i/>
          <w:sz w:val="20"/>
          <w:szCs w:val="20"/>
        </w:rPr>
        <w:t xml:space="preserve"> </w:t>
      </w:r>
      <w:r w:rsidR="00F8209E">
        <w:rPr>
          <w:rFonts w:ascii="Arial" w:hAnsi="Arial"/>
          <w:i/>
          <w:sz w:val="20"/>
          <w:szCs w:val="20"/>
        </w:rPr>
        <w:t>June</w:t>
      </w:r>
      <w:r w:rsidRPr="00DD5B2F">
        <w:rPr>
          <w:rFonts w:ascii="Arial" w:hAnsi="Arial"/>
          <w:i/>
          <w:sz w:val="20"/>
          <w:szCs w:val="20"/>
        </w:rPr>
        <w:t xml:space="preserve"> 20</w:t>
      </w:r>
      <w:r>
        <w:rPr>
          <w:rFonts w:ascii="Arial" w:hAnsi="Arial"/>
          <w:i/>
          <w:sz w:val="20"/>
          <w:szCs w:val="20"/>
        </w:rPr>
        <w:t>2</w:t>
      </w:r>
      <w:r w:rsidR="005E612C">
        <w:rPr>
          <w:rFonts w:ascii="Arial" w:hAnsi="Arial"/>
          <w:i/>
          <w:sz w:val="20"/>
          <w:szCs w:val="20"/>
        </w:rPr>
        <w:t>4</w:t>
      </w:r>
      <w:r>
        <w:rPr>
          <w:rFonts w:ascii="Arial" w:hAnsi="Arial"/>
          <w:i/>
          <w:sz w:val="20"/>
          <w:szCs w:val="20"/>
        </w:rPr>
        <w:t>, 1</w:t>
      </w:r>
      <w:r w:rsidR="00B7777D">
        <w:rPr>
          <w:rFonts w:ascii="Arial" w:hAnsi="Arial"/>
          <w:i/>
          <w:sz w:val="20"/>
          <w:szCs w:val="20"/>
        </w:rPr>
        <w:t>2</w:t>
      </w:r>
      <w:r>
        <w:rPr>
          <w:rFonts w:ascii="Arial" w:hAnsi="Arial"/>
          <w:i/>
          <w:sz w:val="20"/>
          <w:szCs w:val="20"/>
        </w:rPr>
        <w:t xml:space="preserve">:00 </w:t>
      </w:r>
      <w:proofErr w:type="spellStart"/>
      <w:r>
        <w:rPr>
          <w:rFonts w:ascii="Arial" w:hAnsi="Arial"/>
          <w:i/>
          <w:sz w:val="20"/>
          <w:szCs w:val="20"/>
        </w:rPr>
        <w:t>hrs</w:t>
      </w:r>
      <w:proofErr w:type="spellEnd"/>
      <w:r>
        <w:rPr>
          <w:rFonts w:ascii="Arial" w:hAnsi="Arial"/>
          <w:i/>
          <w:sz w:val="20"/>
          <w:szCs w:val="20"/>
        </w:rPr>
        <w:t xml:space="preserve"> MESZ/CEST</w:t>
      </w:r>
      <w:r w:rsidRPr="00970774">
        <w:rPr>
          <w:rFonts w:ascii="Arial" w:hAnsi="Arial"/>
          <w:i/>
          <w:sz w:val="20"/>
          <w:szCs w:val="20"/>
        </w:rPr>
        <w:t xml:space="preserve">. </w:t>
      </w:r>
      <w:r w:rsidR="003C2E37">
        <w:rPr>
          <w:rFonts w:ascii="Arial" w:hAnsi="Arial"/>
          <w:i/>
          <w:sz w:val="20"/>
          <w:szCs w:val="20"/>
        </w:rPr>
        <w:t>P</w:t>
      </w:r>
      <w:r w:rsidRPr="00970774">
        <w:rPr>
          <w:rFonts w:ascii="Arial" w:hAnsi="Arial"/>
          <w:i/>
          <w:sz w:val="20"/>
          <w:szCs w:val="20"/>
        </w:rPr>
        <w:t xml:space="preserve">roposals that are incomplete, exceed page limits, or </w:t>
      </w:r>
      <w:r w:rsidR="00AB4CBA">
        <w:rPr>
          <w:rFonts w:ascii="Arial" w:hAnsi="Arial"/>
          <w:i/>
          <w:sz w:val="20"/>
          <w:szCs w:val="20"/>
        </w:rPr>
        <w:t xml:space="preserve">are </w:t>
      </w:r>
      <w:r w:rsidRPr="00970774">
        <w:rPr>
          <w:rFonts w:ascii="Arial" w:hAnsi="Arial"/>
          <w:i/>
          <w:sz w:val="20"/>
          <w:szCs w:val="20"/>
        </w:rPr>
        <w:t>not submitted on time will not be considered.</w:t>
      </w:r>
    </w:p>
    <w:p w14:paraId="4A19F63F" w14:textId="77777777" w:rsidR="00E23B92" w:rsidRPr="002B01F2" w:rsidRDefault="00E23B92" w:rsidP="00E23B92">
      <w:pPr>
        <w:spacing w:line="240" w:lineRule="auto"/>
        <w:rPr>
          <w:i/>
        </w:rPr>
      </w:pPr>
      <w:r>
        <w:rPr>
          <w:i/>
        </w:rPr>
        <w:br w:type="page"/>
      </w:r>
    </w:p>
    <w:p w14:paraId="5A3DD161" w14:textId="77777777" w:rsidR="00254E02" w:rsidRDefault="00254E02" w:rsidP="00E23B92">
      <w:pPr>
        <w:pStyle w:val="DokWeitereInformationen"/>
        <w:spacing w:line="276" w:lineRule="auto"/>
        <w:rPr>
          <w:rFonts w:ascii="Arial" w:hAnsi="Arial"/>
          <w:b/>
          <w:sz w:val="20"/>
          <w:szCs w:val="20"/>
        </w:rPr>
      </w:pPr>
    </w:p>
    <w:p w14:paraId="6108B9F5" w14:textId="44A071E2" w:rsidR="00E23B92" w:rsidRPr="00552391" w:rsidRDefault="00E23B92" w:rsidP="00E23B92">
      <w:pPr>
        <w:pStyle w:val="DokWeitereInformationen"/>
        <w:spacing w:line="276" w:lineRule="auto"/>
        <w:rPr>
          <w:rFonts w:ascii="Arial" w:hAnsi="Arial"/>
          <w:b/>
          <w:sz w:val="20"/>
          <w:szCs w:val="20"/>
        </w:rPr>
      </w:pPr>
      <w:r w:rsidRPr="00552391">
        <w:rPr>
          <w:rFonts w:ascii="Arial" w:hAnsi="Arial"/>
          <w:b/>
          <w:sz w:val="20"/>
          <w:szCs w:val="20"/>
        </w:rPr>
        <w:t>1) Title page</w:t>
      </w:r>
    </w:p>
    <w:p w14:paraId="26D2DB80" w14:textId="77777777" w:rsidR="00E23B92" w:rsidRDefault="00E23B92" w:rsidP="00E23B92">
      <w:pPr>
        <w:pStyle w:val="DokWeitereInformationen"/>
        <w:spacing w:line="276" w:lineRule="auto"/>
        <w:rPr>
          <w:rFonts w:ascii="Arial" w:hAnsi="Arial"/>
          <w:sz w:val="20"/>
          <w:szCs w:val="20"/>
        </w:rPr>
      </w:pPr>
    </w:p>
    <w:p w14:paraId="023B7BC5" w14:textId="77777777" w:rsidR="00E23B92" w:rsidRPr="00552391" w:rsidRDefault="00E23B92" w:rsidP="00E23B92">
      <w:pPr>
        <w:pStyle w:val="DokWeitereInformationen"/>
        <w:spacing w:line="276" w:lineRule="auto"/>
        <w:rPr>
          <w:rFonts w:ascii="Arial" w:hAnsi="Arial"/>
          <w:sz w:val="20"/>
          <w:szCs w:val="20"/>
        </w:rPr>
      </w:pPr>
    </w:p>
    <w:p w14:paraId="3F07E5DF" w14:textId="71C9E6FE" w:rsidR="00E23B92" w:rsidRPr="00950FE2" w:rsidRDefault="003C2E37" w:rsidP="00E23B92">
      <w:pPr>
        <w:pStyle w:val="DokWeitereInformationen"/>
        <w:spacing w:line="276" w:lineRule="auto"/>
        <w:rPr>
          <w:rFonts w:ascii="Arial" w:hAnsi="Arial"/>
          <w:b/>
          <w:i/>
          <w:sz w:val="20"/>
          <w:szCs w:val="20"/>
        </w:rPr>
      </w:pPr>
      <w:r w:rsidRPr="00950FE2">
        <w:rPr>
          <w:rFonts w:ascii="Arial" w:hAnsi="Arial"/>
          <w:b/>
          <w:i/>
          <w:sz w:val="20"/>
          <w:szCs w:val="20"/>
        </w:rPr>
        <w:t>T</w:t>
      </w:r>
      <w:r w:rsidR="00E23B92" w:rsidRPr="00950FE2">
        <w:rPr>
          <w:rFonts w:ascii="Arial" w:hAnsi="Arial"/>
          <w:b/>
          <w:i/>
          <w:sz w:val="20"/>
          <w:szCs w:val="20"/>
        </w:rPr>
        <w:t>itle</w:t>
      </w:r>
      <w:r w:rsidR="007C2753">
        <w:rPr>
          <w:rFonts w:ascii="Arial" w:hAnsi="Arial"/>
          <w:b/>
          <w:i/>
          <w:sz w:val="20"/>
          <w:szCs w:val="20"/>
        </w:rPr>
        <w:t xml:space="preserve"> / name</w:t>
      </w:r>
      <w:r w:rsidRPr="00950FE2">
        <w:rPr>
          <w:rFonts w:ascii="Arial" w:hAnsi="Arial"/>
          <w:b/>
          <w:i/>
          <w:sz w:val="20"/>
          <w:szCs w:val="20"/>
        </w:rPr>
        <w:t xml:space="preserve"> </w:t>
      </w:r>
      <w:r w:rsidR="00F310E3" w:rsidRPr="00950FE2">
        <w:rPr>
          <w:rFonts w:ascii="Arial" w:hAnsi="Arial"/>
          <w:b/>
          <w:i/>
          <w:sz w:val="20"/>
          <w:szCs w:val="20"/>
        </w:rPr>
        <w:t>of the new structure</w:t>
      </w:r>
    </w:p>
    <w:p w14:paraId="2D0A636C" w14:textId="5ECAFB6C" w:rsidR="00E23B92" w:rsidRPr="00950FE2" w:rsidRDefault="00E23B92" w:rsidP="00254E02">
      <w:pPr>
        <w:framePr w:w="9323" w:h="541" w:hSpace="141" w:wrap="around" w:vAnchor="text" w:hAnchor="page" w:x="1458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bookmarkStart w:id="0" w:name="PN"/>
    </w:p>
    <w:bookmarkEnd w:id="0"/>
    <w:p w14:paraId="277BBE3C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/>
          <w:i/>
        </w:rPr>
      </w:pPr>
    </w:p>
    <w:p w14:paraId="513DC36A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/>
          <w:i/>
        </w:rPr>
      </w:pPr>
    </w:p>
    <w:p w14:paraId="497E8C27" w14:textId="2B7C13B2" w:rsidR="00E23B92" w:rsidRPr="00950FE2" w:rsidRDefault="006E15AA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T</w:t>
      </w:r>
      <w:r w:rsidR="00F310E3" w:rsidRPr="00950FE2">
        <w:rPr>
          <w:rFonts w:ascii="Arial" w:hAnsi="Arial"/>
          <w:bCs/>
          <w:i/>
          <w:sz w:val="20"/>
          <w:szCs w:val="20"/>
        </w:rPr>
        <w:t>ype</w:t>
      </w:r>
      <w:r>
        <w:rPr>
          <w:rFonts w:ascii="Arial" w:hAnsi="Arial"/>
          <w:bCs/>
          <w:i/>
          <w:sz w:val="20"/>
          <w:szCs w:val="20"/>
        </w:rPr>
        <w:t xml:space="preserve"> of structure</w:t>
      </w:r>
    </w:p>
    <w:p w14:paraId="24FF2B44" w14:textId="5F79292C" w:rsidR="009826D7" w:rsidRPr="00950FE2" w:rsidRDefault="009826D7" w:rsidP="009826D7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  <w:r w:rsidRPr="00950FE2">
        <w:rPr>
          <w:bCs/>
        </w:rPr>
        <w:t>E.g. center, assistant professorship, institute, network, platform, cooperation</w:t>
      </w:r>
    </w:p>
    <w:p w14:paraId="3FF1D501" w14:textId="77777777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4EFE3D40" w14:textId="77777777" w:rsidR="00E23B92" w:rsidRPr="00950FE2" w:rsidRDefault="00E23B92" w:rsidP="00E23B92">
      <w:pPr>
        <w:rPr>
          <w:bCs/>
        </w:rPr>
      </w:pPr>
    </w:p>
    <w:p w14:paraId="0A8090E0" w14:textId="61EBB47E" w:rsidR="00E23B92" w:rsidRPr="00950FE2" w:rsidRDefault="00A532DC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Requested f</w:t>
      </w:r>
      <w:r w:rsidR="002B19AD" w:rsidRPr="00950FE2">
        <w:rPr>
          <w:rFonts w:ascii="Arial" w:hAnsi="Arial"/>
          <w:bCs/>
          <w:i/>
          <w:sz w:val="20"/>
          <w:szCs w:val="20"/>
        </w:rPr>
        <w:t>unding d</w:t>
      </w:r>
      <w:r w:rsidR="00E23B92" w:rsidRPr="00950FE2">
        <w:rPr>
          <w:rFonts w:ascii="Arial" w:hAnsi="Arial"/>
          <w:bCs/>
          <w:i/>
          <w:sz w:val="20"/>
          <w:szCs w:val="20"/>
        </w:rPr>
        <w:t xml:space="preserve">uration </w:t>
      </w:r>
      <w:r w:rsidR="006E15AA">
        <w:rPr>
          <w:rFonts w:ascii="Arial" w:hAnsi="Arial"/>
          <w:bCs/>
          <w:i/>
          <w:sz w:val="20"/>
          <w:szCs w:val="20"/>
        </w:rPr>
        <w:t>(max. 4 years)</w:t>
      </w:r>
    </w:p>
    <w:p w14:paraId="3B854AF3" w14:textId="7CA73FA5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74E4A361" w14:textId="3276EA9D" w:rsidR="00E23B92" w:rsidRDefault="00E23B92" w:rsidP="00E23B92">
      <w:pPr>
        <w:pStyle w:val="DokWeitereInformationen"/>
        <w:spacing w:line="276" w:lineRule="auto"/>
        <w:rPr>
          <w:rFonts w:ascii="Arial" w:hAnsi="Arial"/>
          <w:bCs/>
          <w:sz w:val="20"/>
          <w:szCs w:val="20"/>
        </w:rPr>
      </w:pPr>
    </w:p>
    <w:p w14:paraId="5AF37D82" w14:textId="404DB0FF" w:rsidR="00A532DC" w:rsidRPr="00950FE2" w:rsidRDefault="00A532DC" w:rsidP="00A532DC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Requested f</w:t>
      </w:r>
      <w:r w:rsidRPr="00950FE2">
        <w:rPr>
          <w:rFonts w:ascii="Arial" w:hAnsi="Arial"/>
          <w:bCs/>
          <w:i/>
          <w:sz w:val="20"/>
          <w:szCs w:val="20"/>
        </w:rPr>
        <w:t xml:space="preserve">unding </w:t>
      </w:r>
      <w:r w:rsidR="006E15AA">
        <w:rPr>
          <w:rFonts w:ascii="Arial" w:hAnsi="Arial"/>
          <w:bCs/>
          <w:i/>
          <w:sz w:val="20"/>
          <w:szCs w:val="20"/>
        </w:rPr>
        <w:t>amount</w:t>
      </w:r>
      <w:r w:rsidR="006E15AA" w:rsidRPr="00950FE2">
        <w:rPr>
          <w:rFonts w:ascii="Arial" w:hAnsi="Arial"/>
          <w:bCs/>
          <w:i/>
          <w:sz w:val="20"/>
          <w:szCs w:val="20"/>
        </w:rPr>
        <w:t xml:space="preserve"> </w:t>
      </w:r>
      <w:r w:rsidR="006E15AA">
        <w:rPr>
          <w:rFonts w:ascii="Arial" w:hAnsi="Arial"/>
          <w:bCs/>
          <w:i/>
          <w:sz w:val="20"/>
          <w:szCs w:val="20"/>
        </w:rPr>
        <w:t xml:space="preserve">(max. 2 </w:t>
      </w:r>
      <w:proofErr w:type="spellStart"/>
      <w:r w:rsidR="006E15AA">
        <w:rPr>
          <w:rFonts w:ascii="Arial" w:hAnsi="Arial"/>
          <w:bCs/>
          <w:i/>
          <w:sz w:val="20"/>
          <w:szCs w:val="20"/>
        </w:rPr>
        <w:t>mio</w:t>
      </w:r>
      <w:proofErr w:type="spellEnd"/>
      <w:r w:rsidR="006E15AA">
        <w:rPr>
          <w:rFonts w:ascii="Arial" w:hAnsi="Arial"/>
          <w:bCs/>
          <w:i/>
          <w:sz w:val="20"/>
          <w:szCs w:val="20"/>
        </w:rPr>
        <w:t>. CHF)</w:t>
      </w:r>
    </w:p>
    <w:p w14:paraId="4A22BC31" w14:textId="77777777" w:rsidR="00A532DC" w:rsidRPr="00950FE2" w:rsidRDefault="00A532DC" w:rsidP="00A532DC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17135012" w14:textId="77777777" w:rsidR="00A532DC" w:rsidRPr="00A532DC" w:rsidRDefault="00A532DC" w:rsidP="00E23B92">
      <w:pPr>
        <w:pStyle w:val="DokWeitereInformationen"/>
        <w:spacing w:line="276" w:lineRule="auto"/>
        <w:rPr>
          <w:rFonts w:ascii="Arial" w:hAnsi="Arial"/>
          <w:b/>
          <w:sz w:val="20"/>
          <w:szCs w:val="20"/>
        </w:rPr>
      </w:pPr>
    </w:p>
    <w:p w14:paraId="025CAD1D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 w:rsidRPr="00950FE2">
        <w:rPr>
          <w:rFonts w:ascii="Arial" w:hAnsi="Arial"/>
          <w:bCs/>
          <w:i/>
          <w:sz w:val="20"/>
          <w:szCs w:val="20"/>
        </w:rPr>
        <w:t>Main applicant(s)</w:t>
      </w:r>
    </w:p>
    <w:p w14:paraId="03991FFA" w14:textId="695B5A72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52D0E6C3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sz w:val="20"/>
          <w:szCs w:val="20"/>
        </w:rPr>
      </w:pPr>
    </w:p>
    <w:p w14:paraId="3331A58D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 w:rsidRPr="00950FE2">
        <w:rPr>
          <w:rFonts w:ascii="Arial" w:hAnsi="Arial"/>
          <w:bCs/>
          <w:i/>
          <w:sz w:val="20"/>
          <w:szCs w:val="20"/>
        </w:rPr>
        <w:t>Tentative team of applicants</w:t>
      </w:r>
    </w:p>
    <w:p w14:paraId="246C692D" w14:textId="186EB71C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731F0E62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sz w:val="20"/>
          <w:szCs w:val="20"/>
        </w:rPr>
      </w:pPr>
    </w:p>
    <w:p w14:paraId="0977AC2F" w14:textId="621222C4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 w:rsidRPr="00950FE2">
        <w:rPr>
          <w:rFonts w:ascii="Arial" w:hAnsi="Arial"/>
          <w:bCs/>
          <w:i/>
          <w:sz w:val="20"/>
          <w:szCs w:val="20"/>
        </w:rPr>
        <w:t xml:space="preserve">Host faculty </w:t>
      </w:r>
      <w:r w:rsidR="00254E02" w:rsidRPr="00950FE2">
        <w:rPr>
          <w:rFonts w:ascii="Arial" w:hAnsi="Arial"/>
          <w:bCs/>
          <w:i/>
          <w:sz w:val="20"/>
          <w:szCs w:val="20"/>
        </w:rPr>
        <w:t>/ institute</w:t>
      </w:r>
      <w:r w:rsidR="00DE16D8" w:rsidRPr="00950FE2">
        <w:rPr>
          <w:rFonts w:ascii="Arial" w:hAnsi="Arial"/>
          <w:bCs/>
          <w:i/>
          <w:sz w:val="20"/>
          <w:szCs w:val="20"/>
        </w:rPr>
        <w:t xml:space="preserve"> </w:t>
      </w:r>
      <w:r w:rsidR="002B19AD" w:rsidRPr="00950FE2">
        <w:rPr>
          <w:rFonts w:ascii="Arial" w:hAnsi="Arial"/>
          <w:bCs/>
          <w:i/>
          <w:sz w:val="20"/>
          <w:szCs w:val="20"/>
        </w:rPr>
        <w:t>/ organizational unit</w:t>
      </w:r>
    </w:p>
    <w:p w14:paraId="6E0BB564" w14:textId="77777777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7A8B5AE0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sz w:val="20"/>
          <w:szCs w:val="20"/>
        </w:rPr>
      </w:pPr>
    </w:p>
    <w:p w14:paraId="4F2A4D2B" w14:textId="0CFE57DE" w:rsidR="00E23B92" w:rsidRPr="00950FE2" w:rsidRDefault="002B19AD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 w:rsidRPr="00950FE2">
        <w:rPr>
          <w:rFonts w:ascii="Arial" w:hAnsi="Arial"/>
          <w:bCs/>
          <w:i/>
          <w:sz w:val="20"/>
          <w:szCs w:val="20"/>
        </w:rPr>
        <w:t>P</w:t>
      </w:r>
      <w:r w:rsidR="00E23B92" w:rsidRPr="00950FE2">
        <w:rPr>
          <w:rFonts w:ascii="Arial" w:hAnsi="Arial"/>
          <w:bCs/>
          <w:i/>
          <w:sz w:val="20"/>
          <w:szCs w:val="20"/>
        </w:rPr>
        <w:t>articipating faculties</w:t>
      </w:r>
      <w:r w:rsidR="00DE16D8" w:rsidRPr="00950FE2">
        <w:rPr>
          <w:rFonts w:ascii="Arial" w:hAnsi="Arial"/>
          <w:bCs/>
          <w:i/>
          <w:sz w:val="20"/>
          <w:szCs w:val="20"/>
        </w:rPr>
        <w:t xml:space="preserve"> / institutes</w:t>
      </w:r>
      <w:r w:rsidRPr="00950FE2">
        <w:rPr>
          <w:rFonts w:ascii="Arial" w:hAnsi="Arial"/>
          <w:bCs/>
          <w:i/>
          <w:sz w:val="20"/>
          <w:szCs w:val="20"/>
        </w:rPr>
        <w:t xml:space="preserve"> / centers / </w:t>
      </w:r>
      <w:r w:rsidR="00803802">
        <w:rPr>
          <w:rFonts w:ascii="Arial" w:hAnsi="Arial"/>
          <w:bCs/>
          <w:i/>
          <w:sz w:val="20"/>
          <w:szCs w:val="20"/>
        </w:rPr>
        <w:t xml:space="preserve">organizational </w:t>
      </w:r>
      <w:r w:rsidRPr="00950FE2">
        <w:rPr>
          <w:rFonts w:ascii="Arial" w:hAnsi="Arial"/>
          <w:bCs/>
          <w:i/>
          <w:sz w:val="20"/>
          <w:szCs w:val="20"/>
        </w:rPr>
        <w:t>units</w:t>
      </w:r>
    </w:p>
    <w:p w14:paraId="523AB98F" w14:textId="77777777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248BB1F4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sz w:val="20"/>
          <w:szCs w:val="20"/>
        </w:rPr>
      </w:pPr>
    </w:p>
    <w:p w14:paraId="1E36B157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 w:rsidRPr="00950FE2">
        <w:rPr>
          <w:rFonts w:ascii="Arial" w:hAnsi="Arial"/>
          <w:bCs/>
          <w:i/>
          <w:sz w:val="20"/>
          <w:szCs w:val="20"/>
        </w:rPr>
        <w:t>Contact information</w:t>
      </w:r>
    </w:p>
    <w:p w14:paraId="31ED8315" w14:textId="77777777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6D778069" w14:textId="77777777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sz w:val="20"/>
          <w:szCs w:val="20"/>
        </w:rPr>
      </w:pPr>
    </w:p>
    <w:p w14:paraId="642D9B02" w14:textId="1A3D684B" w:rsidR="00E23B92" w:rsidRPr="00950FE2" w:rsidRDefault="00E23B92" w:rsidP="00E23B92">
      <w:pPr>
        <w:pStyle w:val="DokWeitereInformationen"/>
        <w:spacing w:line="276" w:lineRule="auto"/>
        <w:rPr>
          <w:rFonts w:ascii="Arial" w:hAnsi="Arial"/>
          <w:bCs/>
          <w:i/>
          <w:sz w:val="20"/>
          <w:szCs w:val="20"/>
        </w:rPr>
      </w:pPr>
      <w:r w:rsidRPr="00950FE2">
        <w:rPr>
          <w:rFonts w:ascii="Arial" w:hAnsi="Arial"/>
          <w:bCs/>
          <w:i/>
          <w:sz w:val="20"/>
          <w:szCs w:val="20"/>
        </w:rPr>
        <w:t>Date</w:t>
      </w:r>
    </w:p>
    <w:p w14:paraId="7FCA9830" w14:textId="77777777" w:rsidR="00254E02" w:rsidRPr="00950FE2" w:rsidRDefault="00254E02" w:rsidP="00254E02">
      <w:pPr>
        <w:framePr w:w="9323" w:h="541" w:hSpace="141" w:wrap="around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</w:rPr>
      </w:pPr>
    </w:p>
    <w:p w14:paraId="5B0D2A5F" w14:textId="77777777" w:rsidR="00E23B92" w:rsidRPr="00950FE2" w:rsidRDefault="00E23B92" w:rsidP="00E23B92">
      <w:pPr>
        <w:spacing w:line="240" w:lineRule="auto"/>
        <w:rPr>
          <w:bCs/>
        </w:rPr>
      </w:pPr>
      <w:r w:rsidRPr="00950FE2">
        <w:rPr>
          <w:bCs/>
        </w:rPr>
        <w:br w:type="page"/>
      </w:r>
    </w:p>
    <w:p w14:paraId="6B36B256" w14:textId="77777777" w:rsidR="00DD2291" w:rsidRDefault="00DD2291" w:rsidP="00E23B92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</w:p>
    <w:p w14:paraId="6787731A" w14:textId="2CC1EA07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2) </w:t>
      </w:r>
      <w:r w:rsidRPr="00AE171C">
        <w:rPr>
          <w:rFonts w:ascii="Arial" w:hAnsi="Arial" w:cs="Arial"/>
          <w:b/>
          <w:sz w:val="20"/>
          <w:szCs w:val="20"/>
        </w:rPr>
        <w:t>Summary</w:t>
      </w:r>
      <w:r>
        <w:rPr>
          <w:rFonts w:ascii="Arial" w:hAnsi="Arial" w:cs="Arial"/>
          <w:b/>
          <w:sz w:val="20"/>
          <w:szCs w:val="20"/>
        </w:rPr>
        <w:t xml:space="preserve"> (max. 0.5 pages)</w:t>
      </w:r>
    </w:p>
    <w:p w14:paraId="263BD906" w14:textId="77777777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5257A1B5" w14:textId="610183C9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 xml:space="preserve">Relevance and </w:t>
      </w:r>
      <w:r w:rsidRPr="000477CA">
        <w:rPr>
          <w:rFonts w:ascii="Arial" w:hAnsi="Arial" w:cs="Arial"/>
          <w:b/>
          <w:sz w:val="20"/>
          <w:szCs w:val="20"/>
        </w:rPr>
        <w:t>vision</w:t>
      </w:r>
      <w:r w:rsidRPr="00AE171C">
        <w:rPr>
          <w:rFonts w:ascii="Arial" w:hAnsi="Arial" w:cs="Arial"/>
          <w:b/>
          <w:sz w:val="20"/>
          <w:szCs w:val="20"/>
        </w:rPr>
        <w:t xml:space="preserve"> of the planned research </w:t>
      </w:r>
      <w:r>
        <w:rPr>
          <w:rFonts w:ascii="Arial" w:hAnsi="Arial" w:cs="Arial"/>
          <w:b/>
          <w:sz w:val="20"/>
          <w:szCs w:val="20"/>
        </w:rPr>
        <w:t>structure</w:t>
      </w:r>
      <w:r w:rsidRPr="00AE171C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max. </w:t>
      </w:r>
      <w:r w:rsidRPr="00AE171C">
        <w:rPr>
          <w:rFonts w:ascii="Arial" w:hAnsi="Arial" w:cs="Arial"/>
          <w:b/>
          <w:sz w:val="20"/>
          <w:szCs w:val="20"/>
        </w:rPr>
        <w:t>1 page)</w:t>
      </w:r>
    </w:p>
    <w:p w14:paraId="1229903C" w14:textId="77777777" w:rsidR="00A74D58" w:rsidRPr="0069612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06E380DD" w14:textId="5F8F1BF2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4) Project</w:t>
      </w:r>
      <w:r w:rsidRPr="00AE171C">
        <w:rPr>
          <w:rFonts w:ascii="Arial" w:hAnsi="Arial"/>
          <w:b/>
          <w:sz w:val="20"/>
          <w:szCs w:val="20"/>
        </w:rPr>
        <w:t xml:space="preserve"> plan </w:t>
      </w:r>
      <w:r>
        <w:rPr>
          <w:rFonts w:ascii="Arial" w:hAnsi="Arial"/>
          <w:b/>
          <w:sz w:val="20"/>
          <w:szCs w:val="20"/>
        </w:rPr>
        <w:t>describing research goals and activities during</w:t>
      </w:r>
      <w:r w:rsidRPr="00AE171C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the requested funding</w:t>
      </w:r>
      <w:r w:rsidRPr="00AE171C">
        <w:rPr>
          <w:rFonts w:ascii="Arial" w:hAnsi="Arial"/>
          <w:b/>
          <w:sz w:val="20"/>
          <w:szCs w:val="20"/>
        </w:rPr>
        <w:t xml:space="preserve"> years and perspective for the following years (</w:t>
      </w:r>
      <w:r>
        <w:rPr>
          <w:rFonts w:ascii="Arial" w:hAnsi="Arial"/>
          <w:b/>
          <w:sz w:val="20"/>
          <w:szCs w:val="20"/>
        </w:rPr>
        <w:t>max. 8 p</w:t>
      </w:r>
      <w:r w:rsidRPr="00AE171C">
        <w:rPr>
          <w:rFonts w:ascii="Arial" w:hAnsi="Arial"/>
          <w:b/>
          <w:sz w:val="20"/>
          <w:szCs w:val="20"/>
        </w:rPr>
        <w:t>ages)</w:t>
      </w:r>
    </w:p>
    <w:p w14:paraId="102FFE11" w14:textId="77777777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</w:p>
    <w:p w14:paraId="57C87A27" w14:textId="6A3EFCEE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5) </w:t>
      </w:r>
      <w:r w:rsidR="00BD627A">
        <w:rPr>
          <w:rFonts w:ascii="Arial" w:hAnsi="Arial"/>
          <w:b/>
          <w:sz w:val="20"/>
          <w:szCs w:val="20"/>
        </w:rPr>
        <w:t xml:space="preserve">Finances, including budget, partner contributions (if any), </w:t>
      </w:r>
      <w:r w:rsidR="00BD627A" w:rsidRPr="00872694">
        <w:rPr>
          <w:rFonts w:ascii="Arial" w:hAnsi="Arial"/>
          <w:b/>
          <w:sz w:val="20"/>
          <w:szCs w:val="20"/>
        </w:rPr>
        <w:t xml:space="preserve">third-party </w:t>
      </w:r>
      <w:r w:rsidR="00BD627A">
        <w:rPr>
          <w:rFonts w:ascii="Arial" w:hAnsi="Arial"/>
          <w:b/>
          <w:sz w:val="20"/>
          <w:szCs w:val="20"/>
        </w:rPr>
        <w:t xml:space="preserve">funding potential, strategy and objectives, </w:t>
      </w:r>
      <w:r w:rsidR="00BD627A" w:rsidRPr="00872694">
        <w:rPr>
          <w:rFonts w:ascii="Arial" w:hAnsi="Arial"/>
          <w:b/>
          <w:sz w:val="20"/>
          <w:szCs w:val="20"/>
        </w:rPr>
        <w:t>proof of sustainable co-financing/follow-up financing via the relevant faculties and/or long-term third-party funding</w:t>
      </w:r>
      <w:r w:rsidR="00BD627A">
        <w:rPr>
          <w:rFonts w:ascii="Arial" w:hAnsi="Arial"/>
          <w:b/>
          <w:sz w:val="20"/>
          <w:szCs w:val="20"/>
        </w:rPr>
        <w:t xml:space="preserve"> (max. 2 pages)</w:t>
      </w:r>
    </w:p>
    <w:p w14:paraId="0D7A32B2" w14:textId="77777777" w:rsidR="00BD627A" w:rsidRDefault="00BD627A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</w:p>
    <w:p w14:paraId="24118D3E" w14:textId="41030235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6) Need for TRANSFORM seed funding (max. 0.5 pages)</w:t>
      </w:r>
    </w:p>
    <w:p w14:paraId="2B789581" w14:textId="77777777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</w:p>
    <w:p w14:paraId="50643859" w14:textId="4C0C3F11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7) </w:t>
      </w:r>
      <w:r w:rsidRPr="00C25642">
        <w:rPr>
          <w:rFonts w:ascii="Arial" w:hAnsi="Arial"/>
          <w:b/>
          <w:sz w:val="20"/>
          <w:szCs w:val="20"/>
        </w:rPr>
        <w:t xml:space="preserve">Expected added value </w:t>
      </w:r>
      <w:r>
        <w:rPr>
          <w:rFonts w:ascii="Arial" w:hAnsi="Arial"/>
          <w:b/>
          <w:sz w:val="20"/>
          <w:szCs w:val="20"/>
        </w:rPr>
        <w:t xml:space="preserve">(short, medium and long-term), impact </w:t>
      </w:r>
      <w:r w:rsidRPr="00C25642">
        <w:rPr>
          <w:rFonts w:ascii="Arial" w:hAnsi="Arial"/>
          <w:b/>
          <w:sz w:val="20"/>
          <w:szCs w:val="20"/>
        </w:rPr>
        <w:t xml:space="preserve">and innovation potential </w:t>
      </w:r>
      <w:r>
        <w:rPr>
          <w:rFonts w:ascii="Arial" w:hAnsi="Arial"/>
          <w:b/>
          <w:sz w:val="20"/>
          <w:szCs w:val="20"/>
        </w:rPr>
        <w:t xml:space="preserve">of the new structure </w:t>
      </w:r>
      <w:r w:rsidRPr="00C25642">
        <w:rPr>
          <w:rFonts w:ascii="Arial" w:hAnsi="Arial"/>
          <w:b/>
          <w:sz w:val="20"/>
          <w:szCs w:val="20"/>
        </w:rPr>
        <w:t>(1 page)</w:t>
      </w:r>
    </w:p>
    <w:p w14:paraId="0CDC5AC7" w14:textId="77777777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</w:p>
    <w:p w14:paraId="2FD28A58" w14:textId="7C933179" w:rsidR="00A74D58" w:rsidRDefault="00A74D58" w:rsidP="00A74D58">
      <w:pPr>
        <w:pStyle w:val="DokWeitereInformationen"/>
        <w:spacing w:before="12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8) National and international positioning</w:t>
      </w:r>
      <w:r w:rsidRPr="00357F5B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/ visibility and project partners (if any) </w:t>
      </w:r>
      <w:r w:rsidRPr="00357F5B">
        <w:rPr>
          <w:rFonts w:ascii="Arial" w:hAnsi="Arial"/>
          <w:b/>
          <w:sz w:val="20"/>
          <w:szCs w:val="20"/>
        </w:rPr>
        <w:t>(</w:t>
      </w:r>
      <w:r>
        <w:rPr>
          <w:rFonts w:ascii="Arial" w:hAnsi="Arial"/>
          <w:b/>
          <w:sz w:val="20"/>
          <w:szCs w:val="20"/>
        </w:rPr>
        <w:t xml:space="preserve">max. </w:t>
      </w:r>
      <w:r w:rsidRPr="00357F5B">
        <w:rPr>
          <w:rFonts w:ascii="Arial" w:hAnsi="Arial"/>
          <w:b/>
          <w:sz w:val="20"/>
          <w:szCs w:val="20"/>
        </w:rPr>
        <w:t>1 page)</w:t>
      </w:r>
    </w:p>
    <w:p w14:paraId="35DDDD1A" w14:textId="77777777" w:rsidR="00A74D58" w:rsidRDefault="00A74D58" w:rsidP="00A74D58">
      <w:pPr>
        <w:pStyle w:val="DokWeitereInformationen"/>
        <w:spacing w:before="120" w:line="276" w:lineRule="auto"/>
        <w:rPr>
          <w:rFonts w:ascii="Arial" w:hAnsi="Arial"/>
          <w:b/>
          <w:sz w:val="20"/>
          <w:szCs w:val="20"/>
        </w:rPr>
      </w:pPr>
    </w:p>
    <w:p w14:paraId="3B122DE8" w14:textId="1B7808E3" w:rsidR="00A74D5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9) </w:t>
      </w:r>
      <w:r w:rsidRPr="00357F5B">
        <w:rPr>
          <w:rFonts w:ascii="Arial" w:hAnsi="Arial"/>
          <w:b/>
          <w:sz w:val="20"/>
          <w:szCs w:val="20"/>
        </w:rPr>
        <w:t>Organi</w:t>
      </w:r>
      <w:r>
        <w:rPr>
          <w:rFonts w:ascii="Arial" w:hAnsi="Arial"/>
          <w:b/>
          <w:sz w:val="20"/>
          <w:szCs w:val="20"/>
        </w:rPr>
        <w:t>z</w:t>
      </w:r>
      <w:r w:rsidRPr="00357F5B">
        <w:rPr>
          <w:rFonts w:ascii="Arial" w:hAnsi="Arial"/>
          <w:b/>
          <w:sz w:val="20"/>
          <w:szCs w:val="20"/>
        </w:rPr>
        <w:t xml:space="preserve">ation of the </w:t>
      </w:r>
      <w:r>
        <w:rPr>
          <w:rFonts w:ascii="Arial" w:hAnsi="Arial"/>
          <w:b/>
          <w:sz w:val="20"/>
          <w:szCs w:val="20"/>
        </w:rPr>
        <w:t>new structure</w:t>
      </w:r>
      <w:r w:rsidRPr="00357F5B">
        <w:rPr>
          <w:rFonts w:ascii="Arial" w:hAnsi="Arial"/>
          <w:b/>
          <w:sz w:val="20"/>
          <w:szCs w:val="20"/>
        </w:rPr>
        <w:t>: persons involved</w:t>
      </w:r>
      <w:r>
        <w:rPr>
          <w:rFonts w:ascii="Arial" w:hAnsi="Arial"/>
          <w:b/>
          <w:sz w:val="20"/>
          <w:szCs w:val="20"/>
        </w:rPr>
        <w:t xml:space="preserve">, </w:t>
      </w:r>
      <w:r w:rsidRPr="00357F5B">
        <w:rPr>
          <w:rFonts w:ascii="Arial" w:hAnsi="Arial"/>
          <w:b/>
          <w:sz w:val="20"/>
          <w:szCs w:val="20"/>
        </w:rPr>
        <w:t>tasks and responsibilities, organi</w:t>
      </w:r>
      <w:r>
        <w:rPr>
          <w:rFonts w:ascii="Arial" w:hAnsi="Arial"/>
          <w:b/>
          <w:sz w:val="20"/>
          <w:szCs w:val="20"/>
        </w:rPr>
        <w:t>z</w:t>
      </w:r>
      <w:r w:rsidRPr="00357F5B">
        <w:rPr>
          <w:rFonts w:ascii="Arial" w:hAnsi="Arial"/>
          <w:b/>
          <w:sz w:val="20"/>
          <w:szCs w:val="20"/>
        </w:rPr>
        <w:t>ation chart</w:t>
      </w:r>
      <w:r>
        <w:rPr>
          <w:rFonts w:ascii="Arial" w:hAnsi="Arial"/>
          <w:b/>
          <w:sz w:val="20"/>
          <w:szCs w:val="20"/>
        </w:rPr>
        <w:t xml:space="preserve"> (if applicable)</w:t>
      </w:r>
      <w:r w:rsidRPr="00357F5B">
        <w:rPr>
          <w:rFonts w:ascii="Arial" w:hAnsi="Arial"/>
          <w:b/>
          <w:sz w:val="20"/>
          <w:szCs w:val="20"/>
        </w:rPr>
        <w:t xml:space="preserve"> (</w:t>
      </w:r>
      <w:r>
        <w:rPr>
          <w:rFonts w:ascii="Arial" w:hAnsi="Arial"/>
          <w:b/>
          <w:sz w:val="20"/>
          <w:szCs w:val="20"/>
        </w:rPr>
        <w:t xml:space="preserve">max. </w:t>
      </w:r>
      <w:r w:rsidRPr="00357F5B">
        <w:rPr>
          <w:rFonts w:ascii="Arial" w:hAnsi="Arial"/>
          <w:b/>
          <w:sz w:val="20"/>
          <w:szCs w:val="20"/>
        </w:rPr>
        <w:t>1 page)</w:t>
      </w:r>
    </w:p>
    <w:p w14:paraId="66F9A928" w14:textId="77777777" w:rsidR="00A74D58" w:rsidRPr="00696128" w:rsidRDefault="00A74D58" w:rsidP="00A74D58">
      <w:pPr>
        <w:pStyle w:val="DokWeitereInformationen"/>
        <w:spacing w:before="120" w:line="276" w:lineRule="auto"/>
        <w:ind w:left="284" w:hanging="284"/>
        <w:rPr>
          <w:rFonts w:ascii="Arial" w:hAnsi="Arial"/>
          <w:b/>
          <w:sz w:val="20"/>
          <w:szCs w:val="20"/>
        </w:rPr>
      </w:pPr>
    </w:p>
    <w:p w14:paraId="4377F240" w14:textId="77777777" w:rsidR="00A74D58" w:rsidRPr="009A20DE" w:rsidRDefault="00A74D58" w:rsidP="00A74D58">
      <w:pPr>
        <w:pStyle w:val="DokWeitereInformationen"/>
        <w:spacing w:before="12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10) </w:t>
      </w:r>
      <w:r w:rsidRPr="009A20DE">
        <w:rPr>
          <w:rFonts w:ascii="Arial" w:hAnsi="Arial"/>
          <w:b/>
          <w:sz w:val="20"/>
          <w:szCs w:val="20"/>
        </w:rPr>
        <w:t xml:space="preserve">Appendices: </w:t>
      </w:r>
    </w:p>
    <w:p w14:paraId="6B955A56" w14:textId="77777777" w:rsidR="00A74D58" w:rsidRDefault="00A74D58" w:rsidP="00A74D58">
      <w:pPr>
        <w:pStyle w:val="DokHaupttitel"/>
        <w:spacing w:line="276" w:lineRule="auto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- </w:t>
      </w:r>
      <w:r w:rsidRPr="00F8209E">
        <w:rPr>
          <w:rFonts w:ascii="Arial" w:hAnsi="Arial"/>
          <w:b w:val="0"/>
          <w:bCs w:val="0"/>
          <w:sz w:val="20"/>
          <w:szCs w:val="20"/>
        </w:rPr>
        <w:t>CVs of the applicants (incl. proof of previous research achievements, in particular with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F8209E">
        <w:rPr>
          <w:rFonts w:ascii="Arial" w:hAnsi="Arial"/>
          <w:b w:val="0"/>
          <w:bCs w:val="0"/>
          <w:sz w:val="20"/>
          <w:szCs w:val="20"/>
        </w:rPr>
        <w:t>relevance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F8209E">
        <w:rPr>
          <w:rFonts w:ascii="Arial" w:hAnsi="Arial"/>
          <w:b w:val="0"/>
          <w:bCs w:val="0"/>
          <w:sz w:val="20"/>
          <w:szCs w:val="20"/>
        </w:rPr>
        <w:t>to the planned initiative)</w:t>
      </w:r>
    </w:p>
    <w:p w14:paraId="5BB79452" w14:textId="77777777" w:rsidR="00A74D58" w:rsidRPr="00F8209E" w:rsidRDefault="00A74D58" w:rsidP="00A74D58">
      <w:pPr>
        <w:pStyle w:val="DokHaupttitel"/>
        <w:spacing w:line="276" w:lineRule="auto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- </w:t>
      </w:r>
      <w:r w:rsidRPr="00F8209E">
        <w:rPr>
          <w:rFonts w:ascii="Arial" w:hAnsi="Arial"/>
          <w:b w:val="0"/>
          <w:bCs w:val="0"/>
          <w:sz w:val="20"/>
          <w:szCs w:val="20"/>
        </w:rPr>
        <w:t>Optional: Letters of recommendation from the relevant faculty deans</w:t>
      </w:r>
    </w:p>
    <w:p w14:paraId="47B1EB7E" w14:textId="77777777" w:rsidR="00CE2375" w:rsidRPr="00CE2375" w:rsidRDefault="00CE2375" w:rsidP="00CE2375">
      <w:pPr>
        <w:pStyle w:val="DokHaupttitel"/>
        <w:spacing w:line="276" w:lineRule="auto"/>
        <w:rPr>
          <w:rFonts w:ascii="Arial" w:hAnsi="Arial"/>
          <w:b w:val="0"/>
          <w:bCs w:val="0"/>
          <w:sz w:val="20"/>
          <w:szCs w:val="20"/>
        </w:rPr>
      </w:pPr>
    </w:p>
    <w:sectPr w:rsidR="00CE2375" w:rsidRPr="00CE2375" w:rsidSect="00254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8646" w14:textId="77777777" w:rsidR="00E11303" w:rsidRDefault="00E11303">
      <w:r>
        <w:separator/>
      </w:r>
    </w:p>
  </w:endnote>
  <w:endnote w:type="continuationSeparator" w:id="0">
    <w:p w14:paraId="6F7DA29A" w14:textId="77777777" w:rsidR="00E11303" w:rsidRDefault="00E1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A8E3" w14:textId="77777777" w:rsidR="005E4FB6" w:rsidRDefault="005E4F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D206" w14:textId="77777777" w:rsidR="00AD5EBD" w:rsidRDefault="00AD5EBD" w:rsidP="00AD5EBD">
    <w:pPr>
      <w:pStyle w:val="Fuzeile"/>
    </w:pPr>
    <w:r>
      <w:t xml:space="preserve">Page </w:t>
    </w:r>
    <w:r>
      <w:fldChar w:fldCharType="begin"/>
    </w:r>
    <w:r>
      <w:instrText xml:space="preserve"> </w:instrText>
    </w:r>
    <w:r w:rsidR="003C3D60">
      <w:instrText>PAGE</w:instrText>
    </w:r>
    <w:r>
      <w:instrText xml:space="preserve">  </w:instrText>
    </w:r>
    <w:r>
      <w:fldChar w:fldCharType="separate"/>
    </w:r>
    <w:r w:rsidR="004671C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3C3D60">
      <w:instrText>NUMPAGES</w:instrText>
    </w:r>
    <w:r>
      <w:instrText xml:space="preserve">  </w:instrText>
    </w:r>
    <w:r>
      <w:fldChar w:fldCharType="separate"/>
    </w:r>
    <w:r w:rsidR="004671C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495D" w14:textId="77777777" w:rsidR="00AD5EBD" w:rsidRDefault="00AD5EBD">
    <w:pPr>
      <w:pStyle w:val="Fuzeile"/>
    </w:pPr>
    <w:r>
      <w:t xml:space="preserve">Page </w:t>
    </w:r>
    <w:r>
      <w:fldChar w:fldCharType="begin"/>
    </w:r>
    <w:r>
      <w:instrText xml:space="preserve"> </w:instrText>
    </w:r>
    <w:r w:rsidR="003C3D60">
      <w:instrText>PAGE</w:instrText>
    </w:r>
    <w:r>
      <w:instrText xml:space="preserve">  </w:instrText>
    </w:r>
    <w:r>
      <w:fldChar w:fldCharType="separate"/>
    </w:r>
    <w:r w:rsidR="004671C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</w:instrText>
    </w:r>
    <w:r w:rsidR="003C3D60">
      <w:instrText>NUMPAGES</w:instrText>
    </w:r>
    <w:r>
      <w:instrText xml:space="preserve">  </w:instrText>
    </w:r>
    <w:r>
      <w:fldChar w:fldCharType="separate"/>
    </w:r>
    <w:r w:rsidR="004671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E3F67" w14:textId="77777777" w:rsidR="00E11303" w:rsidRDefault="00E11303">
      <w:r>
        <w:separator/>
      </w:r>
    </w:p>
  </w:footnote>
  <w:footnote w:type="continuationSeparator" w:id="0">
    <w:p w14:paraId="1DF9F1DA" w14:textId="77777777" w:rsidR="00E11303" w:rsidRDefault="00E1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4D3F" w14:textId="77777777" w:rsidR="005E4FB6" w:rsidRDefault="005E4F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32B1" w14:textId="05162EB9" w:rsidR="00AD5EBD" w:rsidRDefault="005E4FB6" w:rsidP="00AD5EB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7968" behindDoc="0" locked="1" layoutInCell="1" allowOverlap="1" wp14:anchorId="3F0B2AB3" wp14:editId="22A9A948">
          <wp:simplePos x="0" y="0"/>
          <wp:positionH relativeFrom="page">
            <wp:posOffset>584835</wp:posOffset>
          </wp:positionH>
          <wp:positionV relativeFrom="page">
            <wp:posOffset>255905</wp:posOffset>
          </wp:positionV>
          <wp:extent cx="2026920" cy="684530"/>
          <wp:effectExtent l="0" t="0" r="5080" b="1270"/>
          <wp:wrapNone/>
          <wp:docPr id="2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8B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A6AE0D8" wp14:editId="4158C1F8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5D3C1" w14:textId="77777777" w:rsidR="00AD5EBD" w:rsidRPr="005B4816" w:rsidRDefault="004671C3" w:rsidP="00AD5EBD">
                          <w:pPr>
                            <w:pStyle w:val="Universittseinheit"/>
                          </w:pPr>
                          <w:r>
                            <w:t>Research Development</w:t>
                          </w:r>
                        </w:p>
                        <w:p w14:paraId="2E498BC0" w14:textId="77777777" w:rsidR="00AD5EBD" w:rsidRDefault="00AD5EBD" w:rsidP="00AD5EBD">
                          <w:pPr>
                            <w:pStyle w:val="Absender"/>
                          </w:pPr>
                        </w:p>
                        <w:p w14:paraId="56830929" w14:textId="77777777" w:rsidR="00AD5EBD" w:rsidRPr="0084116D" w:rsidRDefault="00AD5EBD" w:rsidP="00AD5EB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A6AE0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6775D3C1" w14:textId="77777777" w:rsidR="00AD5EBD" w:rsidRPr="005B4816" w:rsidRDefault="004671C3" w:rsidP="00AD5EBD">
                    <w:pPr>
                      <w:pStyle w:val="Universittseinheit"/>
                    </w:pPr>
                    <w:r>
                      <w:t>Research Development</w:t>
                    </w:r>
                  </w:p>
                  <w:p w14:paraId="2E498BC0" w14:textId="77777777" w:rsidR="00AD5EBD" w:rsidRDefault="00AD5EBD" w:rsidP="00AD5EBD">
                    <w:pPr>
                      <w:pStyle w:val="Absender"/>
                    </w:pPr>
                  </w:p>
                  <w:p w14:paraId="56830929" w14:textId="77777777" w:rsidR="00AD5EBD" w:rsidRPr="0084116D" w:rsidRDefault="00AD5EBD" w:rsidP="00AD5EB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58EC" w14:textId="6A6B6778" w:rsidR="00AD5EBD" w:rsidRDefault="005E4F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5920" behindDoc="0" locked="1" layoutInCell="1" allowOverlap="1" wp14:anchorId="356D54AA" wp14:editId="5692A4A0">
          <wp:simplePos x="0" y="0"/>
          <wp:positionH relativeFrom="page">
            <wp:posOffset>568960</wp:posOffset>
          </wp:positionH>
          <wp:positionV relativeFrom="page">
            <wp:posOffset>263525</wp:posOffset>
          </wp:positionV>
          <wp:extent cx="2026920" cy="684530"/>
          <wp:effectExtent l="0" t="0" r="5080" b="1270"/>
          <wp:wrapNone/>
          <wp:docPr id="18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8B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886AFC4" wp14:editId="4C1DF1D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BBFB4" w14:textId="77777777" w:rsidR="004671C3" w:rsidRPr="008E15BD" w:rsidRDefault="004671C3" w:rsidP="004671C3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t>Research Development</w:t>
                          </w:r>
                        </w:p>
                        <w:p w14:paraId="11D632A3" w14:textId="77777777" w:rsidR="004671C3" w:rsidRDefault="004671C3" w:rsidP="004671C3">
                          <w:pPr>
                            <w:pStyle w:val="Absender"/>
                          </w:pPr>
                        </w:p>
                        <w:p w14:paraId="61614D50" w14:textId="77777777" w:rsidR="004671C3" w:rsidRDefault="004671C3" w:rsidP="004671C3">
                          <w:pPr>
                            <w:pStyle w:val="Absender"/>
                          </w:pPr>
                          <w:r>
                            <w:t>University of Zurich</w:t>
                          </w:r>
                        </w:p>
                        <w:p w14:paraId="6CDFD572" w14:textId="77777777" w:rsidR="004671C3" w:rsidRDefault="004671C3" w:rsidP="004671C3">
                          <w:pPr>
                            <w:pStyle w:val="Absender"/>
                          </w:pPr>
                          <w:r>
                            <w:t>Research Development</w:t>
                          </w:r>
                        </w:p>
                        <w:p w14:paraId="620C5905" w14:textId="77777777" w:rsidR="004671C3" w:rsidRPr="007A7CDF" w:rsidRDefault="004671C3" w:rsidP="004671C3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  <w:r w:rsidRPr="007A7CDF">
                            <w:rPr>
                              <w:lang w:val="de-CH"/>
                            </w:rPr>
                            <w:t>Hirschengraben 48</w:t>
                          </w:r>
                        </w:p>
                        <w:p w14:paraId="0EBFF028" w14:textId="77777777" w:rsidR="004671C3" w:rsidRPr="007A7CDF" w:rsidRDefault="004671C3" w:rsidP="004671C3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  <w:r w:rsidRPr="007A7CDF">
                            <w:rPr>
                              <w:lang w:val="de-CH"/>
                            </w:rPr>
                            <w:t xml:space="preserve">CH-8001 </w:t>
                          </w:r>
                          <w:proofErr w:type="spellStart"/>
                          <w:r w:rsidRPr="007A7CDF">
                            <w:rPr>
                              <w:lang w:val="de-CH"/>
                            </w:rPr>
                            <w:t>Zurich</w:t>
                          </w:r>
                          <w:proofErr w:type="spellEnd"/>
                          <w:r w:rsidRPr="007A7CDF">
                            <w:rPr>
                              <w:lang w:val="de-CH"/>
                            </w:rPr>
                            <w:t xml:space="preserve"> </w:t>
                          </w:r>
                        </w:p>
                        <w:p w14:paraId="746CF21D" w14:textId="77777777" w:rsidR="004671C3" w:rsidRPr="007A7CDF" w:rsidRDefault="004671C3" w:rsidP="004671C3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</w:p>
                        <w:p w14:paraId="12913C99" w14:textId="77777777" w:rsidR="004671C3" w:rsidRPr="007A7CDF" w:rsidRDefault="004671C3" w:rsidP="004671C3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  <w:r w:rsidRPr="007A7CDF">
                            <w:rPr>
                              <w:lang w:val="de-CH"/>
                            </w:rPr>
                            <w:t>www.research.uzh.ch</w:t>
                          </w:r>
                        </w:p>
                        <w:p w14:paraId="68CE6902" w14:textId="77777777" w:rsidR="00AD5EBD" w:rsidRPr="007A7CDF" w:rsidRDefault="00AD5EBD" w:rsidP="00AD5EBD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886AF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" filled="f" stroked="f">
              <v:textbox inset="0,0,0,0">
                <w:txbxContent>
                  <w:p w14:paraId="235BBFB4" w14:textId="77777777" w:rsidR="004671C3" w:rsidRPr="008E15BD" w:rsidRDefault="004671C3" w:rsidP="004671C3">
                    <w:pPr>
                      <w:pStyle w:val="Universittseinheit"/>
                      <w:rPr>
                        <w:b w:val="0"/>
                      </w:rPr>
                    </w:pPr>
                    <w:r>
                      <w:t>Research Development</w:t>
                    </w:r>
                  </w:p>
                  <w:p w14:paraId="11D632A3" w14:textId="77777777" w:rsidR="004671C3" w:rsidRDefault="004671C3" w:rsidP="004671C3">
                    <w:pPr>
                      <w:pStyle w:val="Absender"/>
                    </w:pPr>
                  </w:p>
                  <w:p w14:paraId="61614D50" w14:textId="77777777" w:rsidR="004671C3" w:rsidRDefault="004671C3" w:rsidP="004671C3">
                    <w:pPr>
                      <w:pStyle w:val="Absender"/>
                    </w:pPr>
                    <w:r>
                      <w:t>University of Zurich</w:t>
                    </w:r>
                  </w:p>
                  <w:p w14:paraId="6CDFD572" w14:textId="77777777" w:rsidR="004671C3" w:rsidRDefault="004671C3" w:rsidP="004671C3">
                    <w:pPr>
                      <w:pStyle w:val="Absender"/>
                    </w:pPr>
                    <w:r>
                      <w:t>Research Development</w:t>
                    </w:r>
                  </w:p>
                  <w:p w14:paraId="620C5905" w14:textId="77777777" w:rsidR="004671C3" w:rsidRPr="007A7CDF" w:rsidRDefault="004671C3" w:rsidP="004671C3">
                    <w:pPr>
                      <w:pStyle w:val="Absender"/>
                      <w:rPr>
                        <w:lang w:val="de-CH"/>
                      </w:rPr>
                    </w:pPr>
                    <w:r w:rsidRPr="007A7CDF">
                      <w:rPr>
                        <w:lang w:val="de-CH"/>
                      </w:rPr>
                      <w:t>Hirschengraben 48</w:t>
                    </w:r>
                  </w:p>
                  <w:p w14:paraId="0EBFF028" w14:textId="77777777" w:rsidR="004671C3" w:rsidRPr="007A7CDF" w:rsidRDefault="004671C3" w:rsidP="004671C3">
                    <w:pPr>
                      <w:pStyle w:val="Absender"/>
                      <w:rPr>
                        <w:lang w:val="de-CH"/>
                      </w:rPr>
                    </w:pPr>
                    <w:r w:rsidRPr="007A7CDF">
                      <w:rPr>
                        <w:lang w:val="de-CH"/>
                      </w:rPr>
                      <w:t xml:space="preserve">CH-8001 </w:t>
                    </w:r>
                    <w:proofErr w:type="spellStart"/>
                    <w:r w:rsidRPr="007A7CDF">
                      <w:rPr>
                        <w:lang w:val="de-CH"/>
                      </w:rPr>
                      <w:t>Zurich</w:t>
                    </w:r>
                    <w:proofErr w:type="spellEnd"/>
                    <w:r w:rsidRPr="007A7CDF">
                      <w:rPr>
                        <w:lang w:val="de-CH"/>
                      </w:rPr>
                      <w:t xml:space="preserve"> </w:t>
                    </w:r>
                  </w:p>
                  <w:p w14:paraId="746CF21D" w14:textId="77777777" w:rsidR="004671C3" w:rsidRPr="007A7CDF" w:rsidRDefault="004671C3" w:rsidP="004671C3">
                    <w:pPr>
                      <w:pStyle w:val="Absender"/>
                      <w:rPr>
                        <w:lang w:val="de-CH"/>
                      </w:rPr>
                    </w:pPr>
                  </w:p>
                  <w:p w14:paraId="12913C99" w14:textId="77777777" w:rsidR="004671C3" w:rsidRPr="007A7CDF" w:rsidRDefault="004671C3" w:rsidP="004671C3">
                    <w:pPr>
                      <w:pStyle w:val="Absender"/>
                      <w:rPr>
                        <w:lang w:val="de-CH"/>
                      </w:rPr>
                    </w:pPr>
                    <w:r w:rsidRPr="007A7CDF">
                      <w:rPr>
                        <w:lang w:val="de-CH"/>
                      </w:rPr>
                      <w:t>www.research.uzh.ch</w:t>
                    </w:r>
                  </w:p>
                  <w:p w14:paraId="68CE6902" w14:textId="77777777" w:rsidR="00AD5EBD" w:rsidRPr="007A7CDF" w:rsidRDefault="00AD5EBD" w:rsidP="00AD5EBD">
                    <w:pPr>
                      <w:pStyle w:val="Absender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F2D"/>
    <w:multiLevelType w:val="hybridMultilevel"/>
    <w:tmpl w:val="BCE895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79A"/>
    <w:multiLevelType w:val="hybridMultilevel"/>
    <w:tmpl w:val="62A031C6"/>
    <w:lvl w:ilvl="0" w:tplc="355A192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248D"/>
    <w:multiLevelType w:val="hybridMultilevel"/>
    <w:tmpl w:val="C73A9FA6"/>
    <w:lvl w:ilvl="0" w:tplc="2F80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60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AE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4B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4E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2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CB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CC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B78D5"/>
    <w:multiLevelType w:val="hybridMultilevel"/>
    <w:tmpl w:val="CC52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6F6C"/>
    <w:multiLevelType w:val="hybridMultilevel"/>
    <w:tmpl w:val="D786DB90"/>
    <w:lvl w:ilvl="0" w:tplc="D2EC1D5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68F5"/>
    <w:multiLevelType w:val="hybridMultilevel"/>
    <w:tmpl w:val="77E4D6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B280F"/>
    <w:multiLevelType w:val="hybridMultilevel"/>
    <w:tmpl w:val="AA142F8C"/>
    <w:lvl w:ilvl="0" w:tplc="965859A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57A38"/>
    <w:multiLevelType w:val="hybridMultilevel"/>
    <w:tmpl w:val="188E6F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C3"/>
    <w:rsid w:val="000148CB"/>
    <w:rsid w:val="000477CA"/>
    <w:rsid w:val="000510BA"/>
    <w:rsid w:val="000521E7"/>
    <w:rsid w:val="00054297"/>
    <w:rsid w:val="00060535"/>
    <w:rsid w:val="000833BC"/>
    <w:rsid w:val="000910A2"/>
    <w:rsid w:val="0009131C"/>
    <w:rsid w:val="00095B66"/>
    <w:rsid w:val="000B4AB5"/>
    <w:rsid w:val="000B7CFB"/>
    <w:rsid w:val="000C4884"/>
    <w:rsid w:val="000D1CD0"/>
    <w:rsid w:val="000E6491"/>
    <w:rsid w:val="000F465C"/>
    <w:rsid w:val="00101056"/>
    <w:rsid w:val="00105936"/>
    <w:rsid w:val="00122888"/>
    <w:rsid w:val="001233E8"/>
    <w:rsid w:val="00124691"/>
    <w:rsid w:val="00133E5A"/>
    <w:rsid w:val="001341C4"/>
    <w:rsid w:val="00140CC4"/>
    <w:rsid w:val="0014566D"/>
    <w:rsid w:val="001505C4"/>
    <w:rsid w:val="00155062"/>
    <w:rsid w:val="001633B5"/>
    <w:rsid w:val="0018400A"/>
    <w:rsid w:val="001A4E22"/>
    <w:rsid w:val="001C71E3"/>
    <w:rsid w:val="001D25CA"/>
    <w:rsid w:val="001E1F87"/>
    <w:rsid w:val="001E531D"/>
    <w:rsid w:val="001F29CB"/>
    <w:rsid w:val="001F2F83"/>
    <w:rsid w:val="00201E3A"/>
    <w:rsid w:val="00211FF1"/>
    <w:rsid w:val="00214756"/>
    <w:rsid w:val="00215DA3"/>
    <w:rsid w:val="00222319"/>
    <w:rsid w:val="00242735"/>
    <w:rsid w:val="00247233"/>
    <w:rsid w:val="00254E02"/>
    <w:rsid w:val="002618BC"/>
    <w:rsid w:val="00277732"/>
    <w:rsid w:val="002906D6"/>
    <w:rsid w:val="002908A4"/>
    <w:rsid w:val="00292213"/>
    <w:rsid w:val="00295948"/>
    <w:rsid w:val="00297992"/>
    <w:rsid w:val="002A226A"/>
    <w:rsid w:val="002A354D"/>
    <w:rsid w:val="002B19AD"/>
    <w:rsid w:val="002B22D7"/>
    <w:rsid w:val="002B27CA"/>
    <w:rsid w:val="002F1917"/>
    <w:rsid w:val="002F27FC"/>
    <w:rsid w:val="002F7D12"/>
    <w:rsid w:val="00302D02"/>
    <w:rsid w:val="0031153C"/>
    <w:rsid w:val="00311B4F"/>
    <w:rsid w:val="00326BCD"/>
    <w:rsid w:val="00327200"/>
    <w:rsid w:val="00357A42"/>
    <w:rsid w:val="003661BC"/>
    <w:rsid w:val="00367C24"/>
    <w:rsid w:val="00367DAE"/>
    <w:rsid w:val="003756F3"/>
    <w:rsid w:val="003932CA"/>
    <w:rsid w:val="00393C19"/>
    <w:rsid w:val="003A0FC1"/>
    <w:rsid w:val="003A6B75"/>
    <w:rsid w:val="003C2E37"/>
    <w:rsid w:val="003C3D60"/>
    <w:rsid w:val="003C556D"/>
    <w:rsid w:val="003D3E73"/>
    <w:rsid w:val="003F7017"/>
    <w:rsid w:val="003F732A"/>
    <w:rsid w:val="00411082"/>
    <w:rsid w:val="0042733F"/>
    <w:rsid w:val="004422E3"/>
    <w:rsid w:val="00442AEE"/>
    <w:rsid w:val="00447285"/>
    <w:rsid w:val="004671C3"/>
    <w:rsid w:val="004762BF"/>
    <w:rsid w:val="00476FB6"/>
    <w:rsid w:val="00480B21"/>
    <w:rsid w:val="00481426"/>
    <w:rsid w:val="00482052"/>
    <w:rsid w:val="00497A22"/>
    <w:rsid w:val="004A1DAE"/>
    <w:rsid w:val="004B3BDA"/>
    <w:rsid w:val="004C7CF4"/>
    <w:rsid w:val="004D160B"/>
    <w:rsid w:val="004D2DD1"/>
    <w:rsid w:val="004D7057"/>
    <w:rsid w:val="004F3E50"/>
    <w:rsid w:val="00500F8B"/>
    <w:rsid w:val="00501541"/>
    <w:rsid w:val="00501B65"/>
    <w:rsid w:val="0050291C"/>
    <w:rsid w:val="00516EF0"/>
    <w:rsid w:val="00517AFF"/>
    <w:rsid w:val="00532A69"/>
    <w:rsid w:val="0054494B"/>
    <w:rsid w:val="00545BAB"/>
    <w:rsid w:val="00560178"/>
    <w:rsid w:val="00565404"/>
    <w:rsid w:val="00566E6E"/>
    <w:rsid w:val="0057081A"/>
    <w:rsid w:val="00573277"/>
    <w:rsid w:val="005828E7"/>
    <w:rsid w:val="005831AB"/>
    <w:rsid w:val="005916F3"/>
    <w:rsid w:val="005A6048"/>
    <w:rsid w:val="005B23BB"/>
    <w:rsid w:val="005C3089"/>
    <w:rsid w:val="005C6706"/>
    <w:rsid w:val="005D619C"/>
    <w:rsid w:val="005D7B7D"/>
    <w:rsid w:val="005E032C"/>
    <w:rsid w:val="005E3F92"/>
    <w:rsid w:val="005E4E7C"/>
    <w:rsid w:val="005E4FB6"/>
    <w:rsid w:val="005E612C"/>
    <w:rsid w:val="005F0534"/>
    <w:rsid w:val="005F6C41"/>
    <w:rsid w:val="00607BFB"/>
    <w:rsid w:val="00614A23"/>
    <w:rsid w:val="00614A93"/>
    <w:rsid w:val="0061592C"/>
    <w:rsid w:val="006201D5"/>
    <w:rsid w:val="00620764"/>
    <w:rsid w:val="00623197"/>
    <w:rsid w:val="00627F21"/>
    <w:rsid w:val="00631D13"/>
    <w:rsid w:val="0065000F"/>
    <w:rsid w:val="0065248E"/>
    <w:rsid w:val="006658CF"/>
    <w:rsid w:val="0067688B"/>
    <w:rsid w:val="00677786"/>
    <w:rsid w:val="00693DD5"/>
    <w:rsid w:val="00697B66"/>
    <w:rsid w:val="006A3251"/>
    <w:rsid w:val="006C7003"/>
    <w:rsid w:val="006C7FC7"/>
    <w:rsid w:val="006D04FF"/>
    <w:rsid w:val="006D7DDA"/>
    <w:rsid w:val="006E15AA"/>
    <w:rsid w:val="006E5533"/>
    <w:rsid w:val="006E5E63"/>
    <w:rsid w:val="00702672"/>
    <w:rsid w:val="00712769"/>
    <w:rsid w:val="00716EB7"/>
    <w:rsid w:val="00720C50"/>
    <w:rsid w:val="0072330E"/>
    <w:rsid w:val="00735536"/>
    <w:rsid w:val="00746826"/>
    <w:rsid w:val="0075132C"/>
    <w:rsid w:val="007527ED"/>
    <w:rsid w:val="00756AC9"/>
    <w:rsid w:val="007577C0"/>
    <w:rsid w:val="00765869"/>
    <w:rsid w:val="007819EC"/>
    <w:rsid w:val="007901B2"/>
    <w:rsid w:val="007A7CDF"/>
    <w:rsid w:val="007B3637"/>
    <w:rsid w:val="007B77D7"/>
    <w:rsid w:val="007C2753"/>
    <w:rsid w:val="007C57F1"/>
    <w:rsid w:val="007F2642"/>
    <w:rsid w:val="00803802"/>
    <w:rsid w:val="00816D1F"/>
    <w:rsid w:val="0082088C"/>
    <w:rsid w:val="0082154D"/>
    <w:rsid w:val="0082645E"/>
    <w:rsid w:val="00842CE2"/>
    <w:rsid w:val="00872694"/>
    <w:rsid w:val="00873EFE"/>
    <w:rsid w:val="00881F17"/>
    <w:rsid w:val="008829C9"/>
    <w:rsid w:val="00884EA6"/>
    <w:rsid w:val="008A0701"/>
    <w:rsid w:val="008A5A7D"/>
    <w:rsid w:val="008A65E4"/>
    <w:rsid w:val="008B0AEC"/>
    <w:rsid w:val="008C595B"/>
    <w:rsid w:val="008D36A0"/>
    <w:rsid w:val="008D3A2F"/>
    <w:rsid w:val="008F7CA0"/>
    <w:rsid w:val="009167BD"/>
    <w:rsid w:val="00930664"/>
    <w:rsid w:val="009319E9"/>
    <w:rsid w:val="009460C8"/>
    <w:rsid w:val="00950FE2"/>
    <w:rsid w:val="00952B2F"/>
    <w:rsid w:val="00960385"/>
    <w:rsid w:val="00965866"/>
    <w:rsid w:val="009777F7"/>
    <w:rsid w:val="009826D7"/>
    <w:rsid w:val="009A462A"/>
    <w:rsid w:val="009C2FA1"/>
    <w:rsid w:val="009C38DC"/>
    <w:rsid w:val="009C398E"/>
    <w:rsid w:val="009D7335"/>
    <w:rsid w:val="009F55CA"/>
    <w:rsid w:val="00A033D5"/>
    <w:rsid w:val="00A038B9"/>
    <w:rsid w:val="00A067A3"/>
    <w:rsid w:val="00A258FF"/>
    <w:rsid w:val="00A26D62"/>
    <w:rsid w:val="00A27473"/>
    <w:rsid w:val="00A419AB"/>
    <w:rsid w:val="00A532DC"/>
    <w:rsid w:val="00A615FC"/>
    <w:rsid w:val="00A64AD3"/>
    <w:rsid w:val="00A72273"/>
    <w:rsid w:val="00A74D58"/>
    <w:rsid w:val="00A825AE"/>
    <w:rsid w:val="00AB408F"/>
    <w:rsid w:val="00AB4CBA"/>
    <w:rsid w:val="00AC3858"/>
    <w:rsid w:val="00AC5680"/>
    <w:rsid w:val="00AC78BC"/>
    <w:rsid w:val="00AD5EBD"/>
    <w:rsid w:val="00AE4E55"/>
    <w:rsid w:val="00AF0B90"/>
    <w:rsid w:val="00B14381"/>
    <w:rsid w:val="00B3151F"/>
    <w:rsid w:val="00B4275B"/>
    <w:rsid w:val="00B5513E"/>
    <w:rsid w:val="00B551FD"/>
    <w:rsid w:val="00B70813"/>
    <w:rsid w:val="00B7777D"/>
    <w:rsid w:val="00B8567F"/>
    <w:rsid w:val="00B92B30"/>
    <w:rsid w:val="00B97F91"/>
    <w:rsid w:val="00BA6B65"/>
    <w:rsid w:val="00BB015C"/>
    <w:rsid w:val="00BB59E4"/>
    <w:rsid w:val="00BC27BF"/>
    <w:rsid w:val="00BD0ECF"/>
    <w:rsid w:val="00BD51B1"/>
    <w:rsid w:val="00BD554C"/>
    <w:rsid w:val="00BD627A"/>
    <w:rsid w:val="00BF35D4"/>
    <w:rsid w:val="00C22FB1"/>
    <w:rsid w:val="00C26662"/>
    <w:rsid w:val="00C33B90"/>
    <w:rsid w:val="00C41115"/>
    <w:rsid w:val="00C41C63"/>
    <w:rsid w:val="00C62660"/>
    <w:rsid w:val="00C73E5F"/>
    <w:rsid w:val="00C74FD9"/>
    <w:rsid w:val="00CA5DB0"/>
    <w:rsid w:val="00CA6CF4"/>
    <w:rsid w:val="00CC04E2"/>
    <w:rsid w:val="00CC1278"/>
    <w:rsid w:val="00CC14AB"/>
    <w:rsid w:val="00CC519F"/>
    <w:rsid w:val="00CD3061"/>
    <w:rsid w:val="00CE2375"/>
    <w:rsid w:val="00CE3E63"/>
    <w:rsid w:val="00CF5E26"/>
    <w:rsid w:val="00D11A6A"/>
    <w:rsid w:val="00D12D3D"/>
    <w:rsid w:val="00D15E0D"/>
    <w:rsid w:val="00D243CE"/>
    <w:rsid w:val="00D259E5"/>
    <w:rsid w:val="00D3563E"/>
    <w:rsid w:val="00D63EDB"/>
    <w:rsid w:val="00D8021C"/>
    <w:rsid w:val="00D80457"/>
    <w:rsid w:val="00D811E0"/>
    <w:rsid w:val="00D9042E"/>
    <w:rsid w:val="00D916C9"/>
    <w:rsid w:val="00D93E3B"/>
    <w:rsid w:val="00D9550D"/>
    <w:rsid w:val="00D97084"/>
    <w:rsid w:val="00D97B78"/>
    <w:rsid w:val="00DA1EE6"/>
    <w:rsid w:val="00DA4A71"/>
    <w:rsid w:val="00DA7C54"/>
    <w:rsid w:val="00DC58B5"/>
    <w:rsid w:val="00DD2291"/>
    <w:rsid w:val="00DD71DA"/>
    <w:rsid w:val="00DE16D8"/>
    <w:rsid w:val="00DF6A47"/>
    <w:rsid w:val="00DF7632"/>
    <w:rsid w:val="00E0512B"/>
    <w:rsid w:val="00E0674B"/>
    <w:rsid w:val="00E11303"/>
    <w:rsid w:val="00E23B92"/>
    <w:rsid w:val="00E33DA2"/>
    <w:rsid w:val="00E35554"/>
    <w:rsid w:val="00E51BDA"/>
    <w:rsid w:val="00E53BE9"/>
    <w:rsid w:val="00E74B66"/>
    <w:rsid w:val="00E7539A"/>
    <w:rsid w:val="00E77C4B"/>
    <w:rsid w:val="00E90684"/>
    <w:rsid w:val="00EA22F0"/>
    <w:rsid w:val="00EA3A8B"/>
    <w:rsid w:val="00EA5E8C"/>
    <w:rsid w:val="00EA7714"/>
    <w:rsid w:val="00EB02E1"/>
    <w:rsid w:val="00EB28E6"/>
    <w:rsid w:val="00EE15E4"/>
    <w:rsid w:val="00EE3BC8"/>
    <w:rsid w:val="00EE6350"/>
    <w:rsid w:val="00EF41EF"/>
    <w:rsid w:val="00EF533E"/>
    <w:rsid w:val="00F110AF"/>
    <w:rsid w:val="00F14093"/>
    <w:rsid w:val="00F17749"/>
    <w:rsid w:val="00F2186C"/>
    <w:rsid w:val="00F310E3"/>
    <w:rsid w:val="00F44390"/>
    <w:rsid w:val="00F4690D"/>
    <w:rsid w:val="00F5318D"/>
    <w:rsid w:val="00F71FFC"/>
    <w:rsid w:val="00F8209E"/>
    <w:rsid w:val="00F92E06"/>
    <w:rsid w:val="00F940F3"/>
    <w:rsid w:val="00FC3836"/>
    <w:rsid w:val="00FF0519"/>
    <w:rsid w:val="00FF0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8F2A27"/>
  <w14:defaultImageDpi w14:val="300"/>
  <w15:docId w15:val="{3555BF69-A7C0-B34F-841D-CB090B97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3E70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F237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F237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6F3E70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C077BD"/>
    <w:rPr>
      <w:b w:val="0"/>
      <w:bCs w:val="0"/>
      <w:lang w:val="de-CH"/>
    </w:rPr>
  </w:style>
  <w:style w:type="paragraph" w:styleId="Listenabsatz">
    <w:name w:val="List Paragraph"/>
    <w:basedOn w:val="Standard"/>
    <w:uiPriority w:val="34"/>
    <w:qFormat/>
    <w:rsid w:val="006201D5"/>
    <w:pPr>
      <w:ind w:left="720"/>
      <w:contextualSpacing/>
    </w:pPr>
  </w:style>
  <w:style w:type="table" w:styleId="EinfacheTabelle2">
    <w:name w:val="Plain Table 2"/>
    <w:basedOn w:val="NormaleTabelle"/>
    <w:uiPriority w:val="99"/>
    <w:rsid w:val="006201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99"/>
    <w:rsid w:val="006201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1D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1DA"/>
    <w:rPr>
      <w:sz w:val="18"/>
      <w:szCs w:val="18"/>
      <w:lang w:val="en-US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7F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7F1"/>
    <w:rPr>
      <w:rFonts w:ascii="Arial" w:hAnsi="Arial" w:cs="Arial"/>
      <w:lang w:val="en-US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7F1"/>
    <w:rPr>
      <w:rFonts w:ascii="Arial" w:hAnsi="Arial" w:cs="Arial"/>
      <w:b/>
      <w:bCs/>
      <w:lang w:val="en-US" w:eastAsia="zh-TW"/>
    </w:rPr>
  </w:style>
  <w:style w:type="paragraph" w:customStyle="1" w:styleId="DokHaupttitel">
    <w:name w:val="Dok_Haupttitel"/>
    <w:basedOn w:val="Standard"/>
    <w:rsid w:val="00E23B92"/>
    <w:pPr>
      <w:spacing w:after="140" w:line="480" w:lineRule="exact"/>
    </w:pPr>
    <w:rPr>
      <w:rFonts w:ascii="Palatino" w:hAnsi="Palatino" w:cs="Times New Roman"/>
      <w:b/>
      <w:bCs/>
      <w:sz w:val="40"/>
      <w:szCs w:val="40"/>
    </w:rPr>
  </w:style>
  <w:style w:type="paragraph" w:customStyle="1" w:styleId="DokWeitereInformationen">
    <w:name w:val="Dok_Weitere_Informationen"/>
    <w:basedOn w:val="Standard"/>
    <w:rsid w:val="00E23B92"/>
    <w:pPr>
      <w:spacing w:line="280" w:lineRule="exact"/>
    </w:pPr>
    <w:rPr>
      <w:rFonts w:ascii="Palatino" w:hAnsi="Palatin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450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518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scher:Library:Application%20Support:Microsoft:Office:Benutzervorlagen:Meine%20Vorlagen:UZH%20E%20Korrespondenz:uzh_brief_mit_absender_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75F6B-2DE3-7D4D-8979-90006E43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Macintosh%20HD:Users:bscher:Library:Application%20Support:Microsoft:Office:Benutzervorlagen:Meine%20Vorlagen:UZH%20E%20Korrespondenz:uzh_brief_mit_absender_e.dotx</Template>
  <TotalTime>0</TotalTime>
  <Pages>3</Pages>
  <Words>446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University of Zurich</Company>
  <LinksUpToDate>false</LinksUpToDate>
  <CharactersWithSpaces>3253</CharactersWithSpaces>
  <SharedDoc>false</SharedDoc>
  <HyperlinkBase/>
  <HLinks>
    <vt:vector size="12" baseType="variant">
      <vt:variant>
        <vt:i4>7798909</vt:i4>
      </vt:variant>
      <vt:variant>
        <vt:i4>-1</vt:i4>
      </vt:variant>
      <vt:variant>
        <vt:i4>2066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7798909</vt:i4>
      </vt:variant>
      <vt:variant>
        <vt:i4>-1</vt:i4>
      </vt:variant>
      <vt:variant>
        <vt:i4>2067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Beatrice Scherrer</dc:creator>
  <cp:keywords/>
  <dc:description>Vorlage uzh_brief_mit_absender_e MSO2011 v1 24.11.2010</dc:description>
  <cp:lastModifiedBy>Maurus Bolfing</cp:lastModifiedBy>
  <cp:revision>15</cp:revision>
  <cp:lastPrinted>2021-11-18T08:01:00Z</cp:lastPrinted>
  <dcterms:created xsi:type="dcterms:W3CDTF">2022-03-14T14:57:00Z</dcterms:created>
  <dcterms:modified xsi:type="dcterms:W3CDTF">2024-01-26T09:05:00Z</dcterms:modified>
  <cp:category/>
</cp:coreProperties>
</file>