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15" w:type="dxa"/>
        <w:tblLayout w:type="fixed"/>
        <w:tblLook w:val="01E0" w:firstRow="1" w:lastRow="1" w:firstColumn="1" w:lastColumn="1" w:noHBand="0" w:noVBand="0"/>
      </w:tblPr>
      <w:tblGrid>
        <w:gridCol w:w="5670"/>
        <w:gridCol w:w="3345"/>
      </w:tblGrid>
      <w:tr w:rsidR="000B04F0" w14:paraId="5B5ED10E" w14:textId="77777777">
        <w:trPr>
          <w:trHeight w:hRule="exact" w:val="57"/>
        </w:trPr>
        <w:tc>
          <w:tcPr>
            <w:tcW w:w="5670" w:type="dxa"/>
            <w:vMerge w:val="restart"/>
            <w:shd w:val="clear" w:color="auto" w:fill="auto"/>
          </w:tcPr>
          <w:p w14:paraId="250A70A0" w14:textId="77777777" w:rsidR="000B04F0" w:rsidRDefault="000B04F0" w:rsidP="000B04F0">
            <w:pPr>
              <w:pStyle w:val="Adresse"/>
            </w:pPr>
            <w:r>
              <w:t>Swiss National Science Foundation</w:t>
            </w:r>
          </w:p>
          <w:p w14:paraId="1C8F6ED6" w14:textId="77777777" w:rsidR="000B04F0" w:rsidRDefault="000B04F0" w:rsidP="000B04F0">
            <w:pPr>
              <w:pStyle w:val="Adresse"/>
            </w:pPr>
            <w:proofErr w:type="spellStart"/>
            <w:r>
              <w:t>Ambizione</w:t>
            </w:r>
            <w:proofErr w:type="spellEnd"/>
          </w:p>
          <w:p w14:paraId="459BD0DF" w14:textId="77777777" w:rsidR="000B04F0" w:rsidRDefault="000B04F0" w:rsidP="000B04F0">
            <w:pPr>
              <w:pStyle w:val="Adresse"/>
            </w:pPr>
            <w:proofErr w:type="spellStart"/>
            <w:r>
              <w:t>Wildhainweg</w:t>
            </w:r>
            <w:proofErr w:type="spellEnd"/>
            <w:r>
              <w:t xml:space="preserve"> 3</w:t>
            </w:r>
          </w:p>
          <w:p w14:paraId="05A8DFA5" w14:textId="77777777" w:rsidR="000B04F0" w:rsidRDefault="000B04F0" w:rsidP="000B04F0">
            <w:pPr>
              <w:pStyle w:val="Adresse"/>
            </w:pPr>
            <w:proofErr w:type="spellStart"/>
            <w:r>
              <w:t>Postfach</w:t>
            </w:r>
            <w:proofErr w:type="spellEnd"/>
            <w:r>
              <w:t xml:space="preserve"> 8232</w:t>
            </w:r>
          </w:p>
          <w:p w14:paraId="3A986E3F" w14:textId="77777777" w:rsidR="000B04F0" w:rsidRDefault="000B04F0" w:rsidP="000B04F0">
            <w:pPr>
              <w:pStyle w:val="Adresse"/>
            </w:pPr>
            <w:r>
              <w:t>3001 Bern</w:t>
            </w:r>
          </w:p>
        </w:tc>
        <w:tc>
          <w:tcPr>
            <w:tcW w:w="3345" w:type="dxa"/>
            <w:shd w:val="clear" w:color="auto" w:fill="auto"/>
          </w:tcPr>
          <w:p w14:paraId="04CA2E4C" w14:textId="77777777" w:rsidR="000B04F0" w:rsidRDefault="000B04F0"/>
        </w:tc>
      </w:tr>
      <w:tr w:rsidR="000B04F0" w14:paraId="35427702" w14:textId="77777777">
        <w:trPr>
          <w:trHeight w:hRule="exact" w:val="2784"/>
        </w:trPr>
        <w:tc>
          <w:tcPr>
            <w:tcW w:w="5670" w:type="dxa"/>
            <w:vMerge/>
            <w:shd w:val="clear" w:color="auto" w:fill="auto"/>
          </w:tcPr>
          <w:p w14:paraId="5F86EFCF" w14:textId="77777777" w:rsidR="000B04F0" w:rsidRDefault="000B04F0" w:rsidP="000B04F0"/>
        </w:tc>
        <w:tc>
          <w:tcPr>
            <w:tcW w:w="3345" w:type="dxa"/>
            <w:shd w:val="clear" w:color="auto" w:fill="auto"/>
          </w:tcPr>
          <w:p w14:paraId="56AABD5A" w14:textId="77777777" w:rsidR="000B04F0" w:rsidRPr="00760CB8" w:rsidRDefault="009E2BEC" w:rsidP="000B04F0">
            <w:pPr>
              <w:pStyle w:val="Absender"/>
              <w:rPr>
                <w:b/>
                <w:bCs/>
              </w:rPr>
            </w:pPr>
            <w:r w:rsidRPr="00760CB8">
              <w:rPr>
                <w:b/>
                <w:bCs/>
              </w:rPr>
              <w:t>First and Last Name</w:t>
            </w:r>
          </w:p>
          <w:p w14:paraId="6F2F07C6" w14:textId="77777777" w:rsidR="000B04F0" w:rsidRPr="00760CB8" w:rsidRDefault="009E2BEC" w:rsidP="000B04F0">
            <w:pPr>
              <w:pStyle w:val="Absender"/>
            </w:pPr>
            <w:r w:rsidRPr="00760CB8">
              <w:t>Position</w:t>
            </w:r>
          </w:p>
          <w:p w14:paraId="7A4A2E36" w14:textId="77777777" w:rsidR="000B04F0" w:rsidRDefault="009E2BEC" w:rsidP="000B04F0">
            <w:pPr>
              <w:pStyle w:val="Absender"/>
            </w:pPr>
            <w:r>
              <w:t>Phone +00 00 000 00 00</w:t>
            </w:r>
          </w:p>
          <w:p w14:paraId="2E70B7A8" w14:textId="77777777" w:rsidR="000B04F0" w:rsidRPr="00760CB8" w:rsidRDefault="009E2BEC" w:rsidP="000B04F0">
            <w:pPr>
              <w:pStyle w:val="Absender"/>
            </w:pPr>
            <w:r>
              <w:t xml:space="preserve">first </w:t>
            </w:r>
            <w:proofErr w:type="spellStart"/>
            <w:proofErr w:type="gramStart"/>
            <w:r>
              <w:t>name.last</w:t>
            </w:r>
            <w:proofErr w:type="spellEnd"/>
            <w:proofErr w:type="gramEnd"/>
            <w:r>
              <w:t xml:space="preserve"> name@</w:t>
            </w:r>
            <w:r w:rsidRPr="00760CB8">
              <w:t>uzh.ch</w:t>
            </w:r>
          </w:p>
        </w:tc>
      </w:tr>
      <w:tr w:rsidR="000B04F0" w14:paraId="0B6D2DD2" w14:textId="77777777">
        <w:trPr>
          <w:trHeight w:hRule="exact" w:val="280"/>
        </w:trPr>
        <w:tc>
          <w:tcPr>
            <w:tcW w:w="9015" w:type="dxa"/>
            <w:gridSpan w:val="2"/>
            <w:shd w:val="clear" w:color="auto" w:fill="auto"/>
          </w:tcPr>
          <w:p w14:paraId="51DC4C6F" w14:textId="77777777" w:rsidR="000B04F0" w:rsidRPr="003D208E" w:rsidRDefault="009E2BEC" w:rsidP="00B84F2E">
            <w:r>
              <w:t>Zurich</w:t>
            </w:r>
            <w:r w:rsidRPr="003D208E">
              <w:t>,</w:t>
            </w:r>
          </w:p>
        </w:tc>
      </w:tr>
      <w:tr w:rsidR="000B04F0" w14:paraId="30271241" w14:textId="77777777">
        <w:trPr>
          <w:trHeight w:hRule="exact" w:val="560"/>
        </w:trPr>
        <w:tc>
          <w:tcPr>
            <w:tcW w:w="9015" w:type="dxa"/>
            <w:gridSpan w:val="2"/>
            <w:shd w:val="clear" w:color="auto" w:fill="auto"/>
          </w:tcPr>
          <w:p w14:paraId="76838F8D" w14:textId="77777777" w:rsidR="000B04F0" w:rsidRPr="003D208E" w:rsidRDefault="000B04F0" w:rsidP="000B04F0"/>
        </w:tc>
      </w:tr>
    </w:tbl>
    <w:p w14:paraId="45EA920A" w14:textId="77777777" w:rsidR="00593CC2" w:rsidRPr="00941B55" w:rsidRDefault="00593CC2" w:rsidP="00593CC2">
      <w:pPr>
        <w:pStyle w:val="Betreff"/>
        <w:ind w:left="284" w:hanging="284"/>
        <w:rPr>
          <w:noProof/>
          <w:sz w:val="18"/>
          <w:szCs w:val="18"/>
        </w:rPr>
      </w:pPr>
      <w:r w:rsidRPr="00941B55">
        <w:rPr>
          <w:noProof/>
          <w:sz w:val="18"/>
          <w:szCs w:val="18"/>
          <w:highlight w:val="yellow"/>
        </w:rPr>
        <w:sym w:font="Wingdings" w:char="F0E0"/>
      </w:r>
      <w:r w:rsidRPr="00941B55">
        <w:rPr>
          <w:noProof/>
          <w:sz w:val="18"/>
          <w:szCs w:val="18"/>
          <w:highlight w:val="yellow"/>
        </w:rPr>
        <w:tab/>
        <w:t>Please either use your own letter template and copy-paste the text below or adjust the letterhead of this template accordingly.</w:t>
      </w:r>
    </w:p>
    <w:p w14:paraId="52F1741B" w14:textId="77777777" w:rsidR="00593CC2" w:rsidRPr="00941B55" w:rsidRDefault="00593CC2" w:rsidP="00593CC2">
      <w:pPr>
        <w:pStyle w:val="Betreff"/>
        <w:ind w:left="284" w:hanging="284"/>
        <w:rPr>
          <w:noProof/>
          <w:sz w:val="18"/>
          <w:szCs w:val="18"/>
        </w:rPr>
      </w:pPr>
      <w:r w:rsidRPr="00941B55">
        <w:rPr>
          <w:noProof/>
          <w:sz w:val="18"/>
          <w:szCs w:val="18"/>
          <w:highlight w:val="yellow"/>
        </w:rPr>
        <w:sym w:font="Wingdings" w:char="F0E0"/>
      </w:r>
      <w:r w:rsidRPr="00941B55">
        <w:rPr>
          <w:noProof/>
          <w:sz w:val="18"/>
          <w:szCs w:val="18"/>
          <w:highlight w:val="yellow"/>
        </w:rPr>
        <w:tab/>
      </w:r>
      <w:r>
        <w:rPr>
          <w:noProof/>
          <w:sz w:val="18"/>
          <w:szCs w:val="18"/>
          <w:highlight w:val="yellow"/>
        </w:rPr>
        <w:t>Please r</w:t>
      </w:r>
      <w:r w:rsidRPr="00941B55">
        <w:rPr>
          <w:noProof/>
          <w:sz w:val="18"/>
          <w:szCs w:val="18"/>
          <w:highlight w:val="yellow"/>
        </w:rPr>
        <w:t xml:space="preserve">eplace the bold text [in brackets] and delete </w:t>
      </w:r>
      <w:r>
        <w:rPr>
          <w:noProof/>
          <w:sz w:val="18"/>
          <w:szCs w:val="18"/>
          <w:highlight w:val="yellow"/>
        </w:rPr>
        <w:t xml:space="preserve">the red </w:t>
      </w:r>
      <w:r w:rsidRPr="00941B55">
        <w:rPr>
          <w:noProof/>
          <w:sz w:val="18"/>
          <w:szCs w:val="18"/>
          <w:highlight w:val="yellow"/>
        </w:rPr>
        <w:t>text</w:t>
      </w:r>
      <w:r>
        <w:rPr>
          <w:noProof/>
          <w:sz w:val="18"/>
          <w:szCs w:val="18"/>
          <w:highlight w:val="yellow"/>
        </w:rPr>
        <w:t xml:space="preserve">, text </w:t>
      </w:r>
      <w:r w:rsidRPr="00941B55">
        <w:rPr>
          <w:noProof/>
          <w:sz w:val="18"/>
          <w:szCs w:val="18"/>
          <w:highlight w:val="yellow"/>
        </w:rPr>
        <w:t xml:space="preserve">that </w:t>
      </w:r>
      <w:r>
        <w:rPr>
          <w:noProof/>
          <w:sz w:val="18"/>
          <w:szCs w:val="18"/>
          <w:highlight w:val="yellow"/>
        </w:rPr>
        <w:t xml:space="preserve">does </w:t>
      </w:r>
      <w:r w:rsidRPr="00941B55">
        <w:rPr>
          <w:noProof/>
          <w:sz w:val="18"/>
          <w:szCs w:val="18"/>
          <w:highlight w:val="yellow"/>
        </w:rPr>
        <w:t>not app</w:t>
      </w:r>
      <w:r>
        <w:rPr>
          <w:noProof/>
          <w:sz w:val="18"/>
          <w:szCs w:val="18"/>
          <w:highlight w:val="yellow"/>
        </w:rPr>
        <w:t>ly as well as these remarks</w:t>
      </w:r>
      <w:r w:rsidRPr="00941B55">
        <w:rPr>
          <w:noProof/>
          <w:sz w:val="18"/>
          <w:szCs w:val="18"/>
          <w:highlight w:val="yellow"/>
        </w:rPr>
        <w:t>.</w:t>
      </w:r>
    </w:p>
    <w:p w14:paraId="5342D4CD" w14:textId="77777777" w:rsidR="00593CC2" w:rsidRDefault="00593CC2" w:rsidP="000B04F0">
      <w:pPr>
        <w:pStyle w:val="Betreff"/>
        <w:rPr>
          <w:noProof/>
        </w:rPr>
      </w:pPr>
    </w:p>
    <w:p w14:paraId="6122CF9A" w14:textId="77777777" w:rsidR="00593CC2" w:rsidRPr="000B04F0" w:rsidRDefault="00593CC2" w:rsidP="00593CC2">
      <w:pPr>
        <w:pStyle w:val="Betreff"/>
        <w:rPr>
          <w:noProof/>
        </w:rPr>
      </w:pPr>
      <w:r>
        <w:rPr>
          <w:noProof/>
        </w:rPr>
        <w:t xml:space="preserve">Confirmation letter for the </w:t>
      </w:r>
      <w:r w:rsidRPr="000B04F0">
        <w:rPr>
          <w:noProof/>
        </w:rPr>
        <w:t>Ambizione application</w:t>
      </w:r>
      <w:r>
        <w:rPr>
          <w:noProof/>
        </w:rPr>
        <w:t xml:space="preserve"> of</w:t>
      </w:r>
      <w:r w:rsidRPr="000B04F0">
        <w:rPr>
          <w:noProof/>
        </w:rPr>
        <w:t xml:space="preserve"> Dr. [name applicant]</w:t>
      </w:r>
    </w:p>
    <w:p w14:paraId="5EF6D05E" w14:textId="77777777" w:rsidR="000B04F0" w:rsidRPr="000B04F0" w:rsidRDefault="000B04F0" w:rsidP="000B04F0">
      <w:pPr>
        <w:rPr>
          <w:noProof/>
        </w:rPr>
      </w:pPr>
    </w:p>
    <w:p w14:paraId="3DA487A1" w14:textId="77777777" w:rsidR="000B04F0" w:rsidRPr="000B04F0" w:rsidRDefault="000B04F0" w:rsidP="000B04F0">
      <w:pPr>
        <w:rPr>
          <w:noProof/>
        </w:rPr>
      </w:pPr>
      <w:r w:rsidRPr="000B04F0">
        <w:rPr>
          <w:noProof/>
        </w:rPr>
        <w:t>Dear Sir or Madam,</w:t>
      </w:r>
    </w:p>
    <w:p w14:paraId="6BF41163" w14:textId="77777777" w:rsidR="000B04F0" w:rsidRPr="000B04F0" w:rsidRDefault="000B04F0" w:rsidP="000B04F0">
      <w:pPr>
        <w:rPr>
          <w:noProof/>
        </w:rPr>
      </w:pPr>
    </w:p>
    <w:p w14:paraId="0D4C045F" w14:textId="3724055D" w:rsidR="00B84F2E" w:rsidRPr="000B04F0" w:rsidRDefault="00B84F2E" w:rsidP="00B84F2E">
      <w:pPr>
        <w:rPr>
          <w:noProof/>
        </w:rPr>
      </w:pPr>
      <w:r w:rsidRPr="000B04F0">
        <w:rPr>
          <w:noProof/>
        </w:rPr>
        <w:t xml:space="preserve">The </w:t>
      </w:r>
      <w:r w:rsidRPr="00FF1B4E">
        <w:rPr>
          <w:b/>
          <w:noProof/>
        </w:rPr>
        <w:t>[name institute/department]</w:t>
      </w:r>
      <w:r w:rsidRPr="000B04F0">
        <w:rPr>
          <w:noProof/>
        </w:rPr>
        <w:t xml:space="preserve"> confirms its intention towards </w:t>
      </w:r>
      <w:r w:rsidR="00FF1B4E">
        <w:rPr>
          <w:noProof/>
        </w:rPr>
        <w:t>Dr</w:t>
      </w:r>
      <w:r w:rsidR="00FF1B4E" w:rsidRPr="00FF1B4E">
        <w:rPr>
          <w:b/>
          <w:noProof/>
        </w:rPr>
        <w:t xml:space="preserve">. </w:t>
      </w:r>
      <w:r w:rsidRPr="00FF1B4E">
        <w:rPr>
          <w:b/>
          <w:noProof/>
        </w:rPr>
        <w:t>[name applicant]</w:t>
      </w:r>
      <w:r w:rsidRPr="000B04F0">
        <w:rPr>
          <w:noProof/>
        </w:rPr>
        <w:t>, to adhere to</w:t>
      </w:r>
    </w:p>
    <w:p w14:paraId="3850584D" w14:textId="77777777" w:rsidR="00B84F2E" w:rsidRPr="000B04F0" w:rsidRDefault="00B84F2E" w:rsidP="00B84F2E">
      <w:pPr>
        <w:rPr>
          <w:noProof/>
        </w:rPr>
      </w:pPr>
      <w:r w:rsidRPr="000B04F0">
        <w:rPr>
          <w:noProof/>
        </w:rPr>
        <w:t>the obligations listed below should an Ambizione grant be awarded by the SNSF for the proposal</w:t>
      </w:r>
    </w:p>
    <w:p w14:paraId="7D5846C1" w14:textId="77777777" w:rsidR="00B84F2E" w:rsidRPr="000B04F0" w:rsidRDefault="00B84F2E" w:rsidP="00B84F2E">
      <w:pPr>
        <w:rPr>
          <w:noProof/>
        </w:rPr>
      </w:pPr>
      <w:r w:rsidRPr="000B04F0">
        <w:rPr>
          <w:noProof/>
        </w:rPr>
        <w:t xml:space="preserve">entitled </w:t>
      </w:r>
      <w:r w:rsidRPr="00FF1B4E">
        <w:rPr>
          <w:b/>
          <w:noProof/>
        </w:rPr>
        <w:t>[project title]</w:t>
      </w:r>
      <w:r w:rsidRPr="000B04F0">
        <w:rPr>
          <w:noProof/>
        </w:rPr>
        <w:t>.</w:t>
      </w:r>
    </w:p>
    <w:p w14:paraId="3E9F5093" w14:textId="77777777" w:rsidR="000B04F0" w:rsidRPr="000B04F0" w:rsidRDefault="000B04F0" w:rsidP="00B84F2E">
      <w:pPr>
        <w:rPr>
          <w:noProof/>
        </w:rPr>
      </w:pPr>
    </w:p>
    <w:p w14:paraId="00E2F7FD" w14:textId="104ED974" w:rsidR="00B84F2E" w:rsidRPr="000B04F0" w:rsidRDefault="00B84F2E" w:rsidP="000B04F0">
      <w:pPr>
        <w:spacing w:after="120"/>
        <w:rPr>
          <w:noProof/>
        </w:rPr>
      </w:pPr>
      <w:r w:rsidRPr="000B04F0">
        <w:rPr>
          <w:noProof/>
        </w:rPr>
        <w:t>The research institution commits itself to host the principal investigator (PI) for the duration of</w:t>
      </w:r>
      <w:r w:rsidR="000B04F0" w:rsidRPr="000B04F0">
        <w:rPr>
          <w:noProof/>
        </w:rPr>
        <w:t xml:space="preserve"> </w:t>
      </w:r>
      <w:r w:rsidRPr="000B04F0">
        <w:rPr>
          <w:noProof/>
        </w:rPr>
        <w:t>his Ambizione grant and to:</w:t>
      </w:r>
    </w:p>
    <w:p w14:paraId="1E505D8F" w14:textId="77777777" w:rsidR="00B84F2E" w:rsidRPr="000B04F0" w:rsidRDefault="00B84F2E" w:rsidP="000B04F0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noProof/>
        </w:rPr>
      </w:pPr>
      <w:r w:rsidRPr="000B04F0">
        <w:rPr>
          <w:noProof/>
        </w:rPr>
        <w:t>integrate the PI in the research institution and to provide working space;</w:t>
      </w:r>
    </w:p>
    <w:p w14:paraId="0C21F6B8" w14:textId="65CE3897" w:rsidR="00B84F2E" w:rsidRPr="000B04F0" w:rsidRDefault="00B84F2E" w:rsidP="000B04F0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noProof/>
        </w:rPr>
      </w:pPr>
      <w:r w:rsidRPr="000B04F0">
        <w:rPr>
          <w:noProof/>
        </w:rPr>
        <w:t>support the PI in the management of his team and to provide administrative assistance to</w:t>
      </w:r>
      <w:r w:rsidR="000B04F0">
        <w:rPr>
          <w:noProof/>
        </w:rPr>
        <w:t xml:space="preserve"> </w:t>
      </w:r>
      <w:r w:rsidRPr="000B04F0">
        <w:rPr>
          <w:noProof/>
        </w:rPr>
        <w:t>the PI;</w:t>
      </w:r>
    </w:p>
    <w:p w14:paraId="0E029F91" w14:textId="15B884D2" w:rsidR="000B04F0" w:rsidRDefault="00B84F2E" w:rsidP="000B04F0">
      <w:pPr>
        <w:pStyle w:val="Listenabsatz"/>
        <w:numPr>
          <w:ilvl w:val="0"/>
          <w:numId w:val="1"/>
        </w:numPr>
        <w:ind w:left="284" w:hanging="284"/>
        <w:contextualSpacing w:val="0"/>
        <w:rPr>
          <w:noProof/>
        </w:rPr>
      </w:pPr>
      <w:r w:rsidRPr="000B04F0">
        <w:rPr>
          <w:noProof/>
        </w:rPr>
        <w:t>provide research support to the PI and his team members throughout the duration of the</w:t>
      </w:r>
      <w:r w:rsidR="000B04F0">
        <w:rPr>
          <w:noProof/>
        </w:rPr>
        <w:t xml:space="preserve"> </w:t>
      </w:r>
      <w:r w:rsidRPr="000B04F0">
        <w:rPr>
          <w:noProof/>
        </w:rPr>
        <w:t>project, in particular as regards a commensurate share of the funding of research expenses</w:t>
      </w:r>
      <w:r w:rsidR="000B04F0">
        <w:rPr>
          <w:noProof/>
        </w:rPr>
        <w:t xml:space="preserve"> </w:t>
      </w:r>
      <w:r w:rsidRPr="000B04F0">
        <w:rPr>
          <w:noProof/>
        </w:rPr>
        <w:t>(e.g. material, equipment, personnel, travel, etc.) and access rights to infrastructures,</w:t>
      </w:r>
      <w:r w:rsidR="000B04F0">
        <w:rPr>
          <w:noProof/>
        </w:rPr>
        <w:t xml:space="preserve"> </w:t>
      </w:r>
      <w:r w:rsidRPr="000B04F0">
        <w:rPr>
          <w:noProof/>
        </w:rPr>
        <w:t>equipment, and other services as necessary for conducting the research</w:t>
      </w:r>
      <w:r w:rsidR="000B04F0">
        <w:rPr>
          <w:noProof/>
        </w:rPr>
        <w:t>:</w:t>
      </w:r>
    </w:p>
    <w:p w14:paraId="15B027AD" w14:textId="69B6CFFC" w:rsidR="00B84F2E" w:rsidRDefault="000B04F0" w:rsidP="000B04F0">
      <w:pPr>
        <w:tabs>
          <w:tab w:val="left" w:pos="567"/>
        </w:tabs>
        <w:ind w:left="567" w:hanging="283"/>
        <w:rPr>
          <w:noProof/>
          <w:lang w:val="de-CH"/>
        </w:rPr>
      </w:pPr>
      <w:r>
        <w:rPr>
          <w:noProof/>
          <w:lang w:val="de-CH"/>
        </w:rPr>
        <w:t>-</w:t>
      </w:r>
      <w:r>
        <w:rPr>
          <w:noProof/>
          <w:lang w:val="de-CH"/>
        </w:rPr>
        <w:tab/>
      </w:r>
      <w:r w:rsidR="00FF1B4E" w:rsidRPr="00FF1B4E">
        <w:rPr>
          <w:b/>
          <w:noProof/>
          <w:lang w:val="de-CH"/>
        </w:rPr>
        <w:t>[please specify]</w:t>
      </w:r>
    </w:p>
    <w:p w14:paraId="08A98097" w14:textId="2555DA0E" w:rsidR="00FF1B4E" w:rsidRPr="000B04F0" w:rsidRDefault="00FF1B4E" w:rsidP="000B04F0">
      <w:pPr>
        <w:tabs>
          <w:tab w:val="left" w:pos="567"/>
        </w:tabs>
        <w:ind w:left="567" w:hanging="283"/>
        <w:rPr>
          <w:noProof/>
          <w:lang w:val="de-CH"/>
        </w:rPr>
      </w:pPr>
      <w:r>
        <w:rPr>
          <w:noProof/>
          <w:lang w:val="de-CH"/>
        </w:rPr>
        <w:t>-</w:t>
      </w:r>
      <w:r>
        <w:rPr>
          <w:noProof/>
          <w:lang w:val="de-CH"/>
        </w:rPr>
        <w:tab/>
      </w:r>
    </w:p>
    <w:p w14:paraId="21EED734" w14:textId="77777777" w:rsidR="00B84F2E" w:rsidRPr="000B04F0" w:rsidRDefault="00B84F2E" w:rsidP="004D2BBD">
      <w:pPr>
        <w:pStyle w:val="Listenabsatz"/>
        <w:numPr>
          <w:ilvl w:val="0"/>
          <w:numId w:val="1"/>
        </w:numPr>
        <w:spacing w:before="120"/>
        <w:ind w:left="357" w:hanging="357"/>
        <w:contextualSpacing w:val="0"/>
        <w:rPr>
          <w:noProof/>
        </w:rPr>
      </w:pPr>
      <w:r w:rsidRPr="000B04F0">
        <w:rPr>
          <w:noProof/>
        </w:rPr>
        <w:t>guarantee the necessary scientific independence of the PI, in particular as regards the:</w:t>
      </w:r>
    </w:p>
    <w:p w14:paraId="62C29C53" w14:textId="77777777" w:rsidR="00B84F2E" w:rsidRPr="00E711AC" w:rsidRDefault="004D2BBD" w:rsidP="004D2BBD">
      <w:pPr>
        <w:tabs>
          <w:tab w:val="left" w:pos="567"/>
        </w:tabs>
        <w:ind w:left="567" w:hanging="283"/>
        <w:rPr>
          <w:noProof/>
        </w:rPr>
      </w:pPr>
      <w:r w:rsidRPr="00E711AC">
        <w:rPr>
          <w:noProof/>
        </w:rPr>
        <w:t>-</w:t>
      </w:r>
      <w:r w:rsidRPr="00E711AC">
        <w:rPr>
          <w:noProof/>
        </w:rPr>
        <w:tab/>
      </w:r>
      <w:r w:rsidR="00B84F2E" w:rsidRPr="00E711AC">
        <w:rPr>
          <w:noProof/>
        </w:rPr>
        <w:t>realisation of the project under the scientific guidance of the PI;</w:t>
      </w:r>
    </w:p>
    <w:p w14:paraId="5EF407B6" w14:textId="77777777" w:rsidR="00B84F2E" w:rsidRPr="00E711AC" w:rsidRDefault="004D2BBD" w:rsidP="004D2BBD">
      <w:pPr>
        <w:tabs>
          <w:tab w:val="left" w:pos="567"/>
        </w:tabs>
        <w:ind w:left="567" w:hanging="283"/>
        <w:rPr>
          <w:noProof/>
        </w:rPr>
      </w:pPr>
      <w:r w:rsidRPr="00E711AC">
        <w:rPr>
          <w:noProof/>
        </w:rPr>
        <w:t>-</w:t>
      </w:r>
      <w:r w:rsidRPr="00E711AC">
        <w:rPr>
          <w:noProof/>
        </w:rPr>
        <w:tab/>
      </w:r>
      <w:r w:rsidR="00B84F2E" w:rsidRPr="00E711AC">
        <w:rPr>
          <w:noProof/>
        </w:rPr>
        <w:t>selection and supervision of other team members;</w:t>
      </w:r>
    </w:p>
    <w:p w14:paraId="52D8B452" w14:textId="77777777" w:rsidR="00B84F2E" w:rsidRPr="00E711AC" w:rsidRDefault="004D2BBD" w:rsidP="004D2BBD">
      <w:pPr>
        <w:tabs>
          <w:tab w:val="left" w:pos="567"/>
        </w:tabs>
        <w:ind w:left="567" w:hanging="283"/>
        <w:rPr>
          <w:noProof/>
        </w:rPr>
      </w:pPr>
      <w:r w:rsidRPr="00E711AC">
        <w:rPr>
          <w:noProof/>
        </w:rPr>
        <w:t>-</w:t>
      </w:r>
      <w:r w:rsidRPr="00E711AC">
        <w:rPr>
          <w:noProof/>
        </w:rPr>
        <w:tab/>
      </w:r>
      <w:r w:rsidR="00B84F2E" w:rsidRPr="00E711AC">
        <w:rPr>
          <w:noProof/>
        </w:rPr>
        <w:t>use of the budget to achieve the scientific objectives of the project;</w:t>
      </w:r>
    </w:p>
    <w:p w14:paraId="5E8A9A82" w14:textId="77777777" w:rsidR="00B84F2E" w:rsidRPr="00E711AC" w:rsidRDefault="004D2BBD" w:rsidP="004D2BBD">
      <w:pPr>
        <w:tabs>
          <w:tab w:val="left" w:pos="567"/>
        </w:tabs>
        <w:ind w:left="567" w:hanging="283"/>
        <w:rPr>
          <w:noProof/>
        </w:rPr>
      </w:pPr>
      <w:r w:rsidRPr="00E711AC">
        <w:rPr>
          <w:noProof/>
        </w:rPr>
        <w:t>-</w:t>
      </w:r>
      <w:r w:rsidRPr="00E711AC">
        <w:rPr>
          <w:noProof/>
        </w:rPr>
        <w:tab/>
      </w:r>
      <w:r w:rsidR="00B84F2E" w:rsidRPr="00E711AC">
        <w:rPr>
          <w:noProof/>
        </w:rPr>
        <w:t>authority to publish as senior author and to invite as co-authors only those who have</w:t>
      </w:r>
      <w:r w:rsidRPr="00E711AC">
        <w:rPr>
          <w:noProof/>
        </w:rPr>
        <w:t xml:space="preserve"> </w:t>
      </w:r>
      <w:r w:rsidR="00B84F2E" w:rsidRPr="00E711AC">
        <w:rPr>
          <w:noProof/>
        </w:rPr>
        <w:t>contributed substantially to the reported work;</w:t>
      </w:r>
    </w:p>
    <w:p w14:paraId="06565C93" w14:textId="37552488" w:rsidR="00B84F2E" w:rsidRPr="000B04F0" w:rsidRDefault="00B84F2E" w:rsidP="004D2BBD">
      <w:pPr>
        <w:pStyle w:val="Listenabsatz"/>
        <w:numPr>
          <w:ilvl w:val="0"/>
          <w:numId w:val="1"/>
        </w:numPr>
        <w:spacing w:before="120"/>
        <w:ind w:left="284" w:hanging="284"/>
        <w:contextualSpacing w:val="0"/>
        <w:rPr>
          <w:noProof/>
        </w:rPr>
      </w:pPr>
      <w:r w:rsidRPr="000B04F0">
        <w:rPr>
          <w:noProof/>
        </w:rPr>
        <w:lastRenderedPageBreak/>
        <w:t>inform the PI about job openings in his field of competence.</w:t>
      </w:r>
    </w:p>
    <w:p w14:paraId="0BBD1391" w14:textId="77777777" w:rsidR="00BC66A2" w:rsidRPr="004D2BBD" w:rsidRDefault="00BC66A2" w:rsidP="004D2BBD">
      <w:pPr>
        <w:rPr>
          <w:noProof/>
        </w:rPr>
      </w:pPr>
    </w:p>
    <w:p w14:paraId="7DA99CD7" w14:textId="77777777" w:rsidR="00B84F2E" w:rsidRPr="00774E3F" w:rsidRDefault="00B84F2E" w:rsidP="004D2BBD">
      <w:pPr>
        <w:spacing w:after="120"/>
        <w:rPr>
          <w:b/>
          <w:noProof/>
          <w:color w:val="C4001F"/>
        </w:rPr>
      </w:pPr>
      <w:r w:rsidRPr="00774E3F">
        <w:rPr>
          <w:b/>
          <w:noProof/>
          <w:color w:val="C4001F"/>
        </w:rPr>
        <w:t>[The following points should be addressed, IF APPLICABLE]</w:t>
      </w:r>
    </w:p>
    <w:p w14:paraId="744D9D8D" w14:textId="5A0874CC" w:rsidR="00B84F2E" w:rsidRPr="000B04F0" w:rsidRDefault="00B84F2E" w:rsidP="004D2BBD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noProof/>
        </w:rPr>
      </w:pPr>
      <w:r w:rsidRPr="000B04F0">
        <w:rPr>
          <w:noProof/>
        </w:rPr>
        <w:t>For the requested PhD position the due completion of the doctoral thesis is guaranteed on</w:t>
      </w:r>
      <w:r w:rsidR="00774E3F">
        <w:rPr>
          <w:noProof/>
        </w:rPr>
        <w:t xml:space="preserve"> </w:t>
      </w:r>
      <w:r w:rsidRPr="000B04F0">
        <w:rPr>
          <w:noProof/>
        </w:rPr>
        <w:t>expiry of the grant or in the event of the project being prematurely abandoned</w:t>
      </w:r>
      <w:r w:rsidR="00810ACC">
        <w:rPr>
          <w:noProof/>
        </w:rPr>
        <w:t xml:space="preserve"> (including required financing)</w:t>
      </w:r>
      <w:r w:rsidRPr="000B04F0">
        <w:rPr>
          <w:noProof/>
        </w:rPr>
        <w:t>.</w:t>
      </w:r>
    </w:p>
    <w:p w14:paraId="60A21DD6" w14:textId="5C06A64E" w:rsidR="00B84F2E" w:rsidRPr="000B04F0" w:rsidRDefault="00B84F2E" w:rsidP="004D2BBD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noProof/>
        </w:rPr>
      </w:pPr>
      <w:r w:rsidRPr="000B04F0">
        <w:rPr>
          <w:noProof/>
        </w:rPr>
        <w:t xml:space="preserve">The official supervisor of the doctoral thesis at </w:t>
      </w:r>
      <w:r w:rsidRPr="00774E3F">
        <w:rPr>
          <w:b/>
          <w:noProof/>
        </w:rPr>
        <w:t>[name institute/department]</w:t>
      </w:r>
      <w:r w:rsidRPr="000B04F0">
        <w:rPr>
          <w:noProof/>
        </w:rPr>
        <w:t xml:space="preserve"> will be </w:t>
      </w:r>
      <w:r w:rsidRPr="00774E3F">
        <w:rPr>
          <w:b/>
          <w:noProof/>
        </w:rPr>
        <w:t>[name]</w:t>
      </w:r>
      <w:r w:rsidRPr="000B04F0">
        <w:rPr>
          <w:noProof/>
        </w:rPr>
        <w:t>.</w:t>
      </w:r>
    </w:p>
    <w:p w14:paraId="589AB7B2" w14:textId="3600E789" w:rsidR="00B84F2E" w:rsidRPr="000B04F0" w:rsidRDefault="00B84F2E" w:rsidP="004D2BBD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noProof/>
        </w:rPr>
      </w:pPr>
      <w:r w:rsidRPr="000B04F0">
        <w:rPr>
          <w:noProof/>
        </w:rPr>
        <w:t>For the requested postdoctoral researcher position at least half of the salary is covered by the</w:t>
      </w:r>
      <w:r w:rsidR="00774E3F">
        <w:rPr>
          <w:noProof/>
        </w:rPr>
        <w:t xml:space="preserve"> </w:t>
      </w:r>
      <w:r w:rsidRPr="000B04F0">
        <w:rPr>
          <w:noProof/>
        </w:rPr>
        <w:t>research institution.</w:t>
      </w:r>
    </w:p>
    <w:p w14:paraId="71403700" w14:textId="33DF531C" w:rsidR="00B84F2E" w:rsidRDefault="00B84F2E" w:rsidP="00810ACC">
      <w:pPr>
        <w:pStyle w:val="Listenabsatz"/>
        <w:numPr>
          <w:ilvl w:val="0"/>
          <w:numId w:val="1"/>
        </w:numPr>
        <w:rPr>
          <w:noProof/>
        </w:rPr>
      </w:pPr>
      <w:r w:rsidRPr="00810ACC">
        <w:rPr>
          <w:i/>
          <w:noProof/>
          <w:highlight w:val="yellow"/>
        </w:rPr>
        <w:t>[In case of medical researchers doing clinical work]</w:t>
      </w:r>
      <w:r w:rsidRPr="000B04F0">
        <w:rPr>
          <w:noProof/>
        </w:rPr>
        <w:t xml:space="preserve"> </w:t>
      </w:r>
      <w:r w:rsidR="00774E3F">
        <w:rPr>
          <w:noProof/>
        </w:rPr>
        <w:t xml:space="preserve">Dr. </w:t>
      </w:r>
      <w:r w:rsidRPr="00810ACC">
        <w:rPr>
          <w:b/>
          <w:noProof/>
        </w:rPr>
        <w:t>[name applicant]</w:t>
      </w:r>
      <w:r w:rsidRPr="000B04F0">
        <w:rPr>
          <w:noProof/>
        </w:rPr>
        <w:t xml:space="preserve"> can devote at least 80</w:t>
      </w:r>
      <w:r w:rsidR="00D96A8B">
        <w:rPr>
          <w:noProof/>
        </w:rPr>
        <w:t> </w:t>
      </w:r>
      <w:r w:rsidRPr="000B04F0">
        <w:rPr>
          <w:noProof/>
        </w:rPr>
        <w:t>%</w:t>
      </w:r>
      <w:r w:rsidR="00774E3F">
        <w:rPr>
          <w:noProof/>
        </w:rPr>
        <w:t xml:space="preserve"> </w:t>
      </w:r>
      <w:r w:rsidRPr="000B04F0">
        <w:rPr>
          <w:noProof/>
        </w:rPr>
        <w:t>of the financed work-time percentage to the project and to his own further training and</w:t>
      </w:r>
      <w:r w:rsidR="00774E3F">
        <w:rPr>
          <w:noProof/>
        </w:rPr>
        <w:t xml:space="preserve"> </w:t>
      </w:r>
      <w:r w:rsidRPr="000B04F0">
        <w:rPr>
          <w:noProof/>
        </w:rPr>
        <w:t>up to 20</w:t>
      </w:r>
      <w:r w:rsidR="00D96A8B">
        <w:rPr>
          <w:noProof/>
        </w:rPr>
        <w:t> </w:t>
      </w:r>
      <w:r w:rsidRPr="000B04F0">
        <w:rPr>
          <w:noProof/>
        </w:rPr>
        <w:t>% (on average during the entire grant period) to clinical work.</w:t>
      </w:r>
      <w:r w:rsidR="00810ACC">
        <w:rPr>
          <w:noProof/>
        </w:rPr>
        <w:t xml:space="preserve"> </w:t>
      </w:r>
      <w:r w:rsidR="00810ACC" w:rsidRPr="00810ACC">
        <w:rPr>
          <w:noProof/>
        </w:rPr>
        <w:t xml:space="preserve">The salary share for the work-time percentage dedicated to clinical work will be covered by the research institution. </w:t>
      </w:r>
    </w:p>
    <w:p w14:paraId="19842873" w14:textId="77777777" w:rsidR="00810ACC" w:rsidRPr="000B04F0" w:rsidRDefault="00810ACC" w:rsidP="00810ACC">
      <w:pPr>
        <w:pStyle w:val="Listenabsatz"/>
        <w:ind w:left="360"/>
        <w:rPr>
          <w:noProof/>
        </w:rPr>
      </w:pPr>
    </w:p>
    <w:p w14:paraId="7C984D9B" w14:textId="2154AFBF" w:rsidR="00B84F2E" w:rsidRDefault="00593CC2" w:rsidP="004D2BBD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noProof/>
        </w:rPr>
      </w:pPr>
      <w:r w:rsidRPr="004B6670">
        <w:rPr>
          <w:i/>
          <w:noProof/>
          <w:highlight w:val="yellow"/>
        </w:rPr>
        <w:t xml:space="preserve">[In case of Ambizione project grants, i.e. if the applicant does NOT apply for </w:t>
      </w:r>
      <w:r>
        <w:rPr>
          <w:i/>
          <w:noProof/>
          <w:highlight w:val="yellow"/>
        </w:rPr>
        <w:t>his</w:t>
      </w:r>
      <w:r w:rsidRPr="004B6670">
        <w:rPr>
          <w:i/>
          <w:noProof/>
          <w:highlight w:val="yellow"/>
        </w:rPr>
        <w:t xml:space="preserve"> own salary]</w:t>
      </w:r>
      <w:r w:rsidRPr="000B04F0">
        <w:rPr>
          <w:noProof/>
        </w:rPr>
        <w:t xml:space="preserve"> </w:t>
      </w:r>
      <w:r w:rsidR="00B84F2E" w:rsidRPr="000B04F0">
        <w:rPr>
          <w:noProof/>
        </w:rPr>
        <w:t xml:space="preserve">The position </w:t>
      </w:r>
      <w:r w:rsidR="002F5894">
        <w:rPr>
          <w:noProof/>
        </w:rPr>
        <w:t xml:space="preserve">(incl. Salary) </w:t>
      </w:r>
      <w:r w:rsidR="00B84F2E" w:rsidRPr="000B04F0">
        <w:rPr>
          <w:noProof/>
        </w:rPr>
        <w:t>of</w:t>
      </w:r>
      <w:r w:rsidR="00774E3F">
        <w:rPr>
          <w:noProof/>
        </w:rPr>
        <w:t xml:space="preserve"> Dr. </w:t>
      </w:r>
      <w:r w:rsidR="00B84F2E" w:rsidRPr="00FF1B4E">
        <w:rPr>
          <w:b/>
          <w:noProof/>
        </w:rPr>
        <w:t>[name applicant]</w:t>
      </w:r>
      <w:r w:rsidR="00B84F2E" w:rsidRPr="000B04F0">
        <w:rPr>
          <w:noProof/>
        </w:rPr>
        <w:t xml:space="preserve"> is guaranteed for the</w:t>
      </w:r>
      <w:r w:rsidR="00774E3F">
        <w:rPr>
          <w:noProof/>
        </w:rPr>
        <w:t xml:space="preserve"> </w:t>
      </w:r>
      <w:r w:rsidR="00B84F2E" w:rsidRPr="000B04F0">
        <w:rPr>
          <w:noProof/>
        </w:rPr>
        <w:t xml:space="preserve">requested duration of the project. The work-time percentage is </w:t>
      </w:r>
      <w:r w:rsidR="00B84F2E" w:rsidRPr="00774E3F">
        <w:rPr>
          <w:b/>
          <w:noProof/>
        </w:rPr>
        <w:t>[value in %]</w:t>
      </w:r>
      <w:r w:rsidR="00B84F2E" w:rsidRPr="000B04F0">
        <w:rPr>
          <w:noProof/>
        </w:rPr>
        <w:t xml:space="preserve">, with </w:t>
      </w:r>
      <w:r w:rsidR="00B84F2E" w:rsidRPr="00774E3F">
        <w:rPr>
          <w:b/>
          <w:noProof/>
        </w:rPr>
        <w:t>[value in %]</w:t>
      </w:r>
      <w:r w:rsidR="00774E3F">
        <w:rPr>
          <w:noProof/>
        </w:rPr>
        <w:t xml:space="preserve"> </w:t>
      </w:r>
      <w:r w:rsidR="00B84F2E" w:rsidRPr="000B04F0">
        <w:rPr>
          <w:noProof/>
        </w:rPr>
        <w:t xml:space="preserve">dedicated to research and </w:t>
      </w:r>
      <w:r w:rsidR="00B84F2E" w:rsidRPr="00774E3F">
        <w:rPr>
          <w:b/>
          <w:noProof/>
        </w:rPr>
        <w:t>[value in %]</w:t>
      </w:r>
      <w:r w:rsidR="00B84F2E" w:rsidRPr="000B04F0">
        <w:rPr>
          <w:noProof/>
        </w:rPr>
        <w:t xml:space="preserve"> dedicated to other activities. The following career path</w:t>
      </w:r>
      <w:r w:rsidR="00774E3F">
        <w:rPr>
          <w:noProof/>
        </w:rPr>
        <w:t xml:space="preserve"> </w:t>
      </w:r>
      <w:r w:rsidR="00B84F2E" w:rsidRPr="000B04F0">
        <w:rPr>
          <w:noProof/>
        </w:rPr>
        <w:t xml:space="preserve">measures and career prospects are associated with the employment: </w:t>
      </w:r>
      <w:r w:rsidR="00B84F2E" w:rsidRPr="00774E3F">
        <w:rPr>
          <w:b/>
          <w:noProof/>
        </w:rPr>
        <w:t>[please specify]</w:t>
      </w:r>
    </w:p>
    <w:p w14:paraId="699B06F4" w14:textId="77777777" w:rsidR="00FF1B4E" w:rsidRPr="000B04F0" w:rsidRDefault="00FF1B4E" w:rsidP="00FF1B4E">
      <w:pPr>
        <w:rPr>
          <w:noProof/>
        </w:rPr>
      </w:pPr>
    </w:p>
    <w:p w14:paraId="79E62C64" w14:textId="77777777" w:rsidR="00B84F2E" w:rsidRPr="00774E3F" w:rsidRDefault="00B84F2E" w:rsidP="00774E3F">
      <w:pPr>
        <w:spacing w:after="120"/>
        <w:rPr>
          <w:b/>
          <w:noProof/>
          <w:color w:val="C4001F"/>
        </w:rPr>
      </w:pPr>
      <w:r w:rsidRPr="00774E3F">
        <w:rPr>
          <w:b/>
          <w:noProof/>
          <w:color w:val="C4001F"/>
        </w:rPr>
        <w:t>[The following points MUST be addressed]</w:t>
      </w:r>
    </w:p>
    <w:p w14:paraId="11366A32" w14:textId="0E612025" w:rsidR="00B84F2E" w:rsidRPr="000B04F0" w:rsidRDefault="00B84F2E" w:rsidP="00FB0684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noProof/>
        </w:rPr>
      </w:pPr>
      <w:r w:rsidRPr="000B04F0">
        <w:rPr>
          <w:noProof/>
        </w:rPr>
        <w:t>Statement on the general interest of the research institution with regard to the PI and his</w:t>
      </w:r>
      <w:r w:rsidR="00774E3F">
        <w:rPr>
          <w:noProof/>
        </w:rPr>
        <w:t xml:space="preserve"> </w:t>
      </w:r>
      <w:r w:rsidRPr="000B04F0">
        <w:rPr>
          <w:noProof/>
        </w:rPr>
        <w:t>research project/field as well as possible synergies.</w:t>
      </w:r>
    </w:p>
    <w:p w14:paraId="36748F7C" w14:textId="1372BEFE" w:rsidR="00B84F2E" w:rsidRPr="000B04F0" w:rsidRDefault="00B84F2E" w:rsidP="00FB0684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noProof/>
        </w:rPr>
      </w:pPr>
      <w:r w:rsidRPr="000B04F0">
        <w:rPr>
          <w:noProof/>
        </w:rPr>
        <w:t>Statement on the project's autonomy compared to other ongoing research objectives at the</w:t>
      </w:r>
      <w:r w:rsidR="00774E3F">
        <w:rPr>
          <w:noProof/>
        </w:rPr>
        <w:t xml:space="preserve"> </w:t>
      </w:r>
      <w:r w:rsidRPr="000B04F0">
        <w:rPr>
          <w:noProof/>
        </w:rPr>
        <w:t>research institution.</w:t>
      </w:r>
    </w:p>
    <w:p w14:paraId="30B15573" w14:textId="41F2678B" w:rsidR="000B04F0" w:rsidRPr="00E711AC" w:rsidRDefault="00B84F2E" w:rsidP="00FB0684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b/>
          <w:noProof/>
        </w:rPr>
      </w:pPr>
      <w:r w:rsidRPr="00E711AC">
        <w:rPr>
          <w:b/>
          <w:noProof/>
        </w:rPr>
        <w:t>[Further comments if desired]</w:t>
      </w:r>
    </w:p>
    <w:p w14:paraId="1E27E89B" w14:textId="77777777" w:rsidR="00B84F2E" w:rsidRPr="000B04F0" w:rsidRDefault="00B84F2E" w:rsidP="00B84F2E">
      <w:pPr>
        <w:rPr>
          <w:noProof/>
        </w:rPr>
      </w:pPr>
    </w:p>
    <w:p w14:paraId="7C135540" w14:textId="77777777" w:rsidR="00B84F2E" w:rsidRPr="000B04F0" w:rsidRDefault="00B84F2E" w:rsidP="00B84F2E">
      <w:pPr>
        <w:rPr>
          <w:noProof/>
        </w:rPr>
      </w:pPr>
    </w:p>
    <w:p w14:paraId="0CBA7B61" w14:textId="468373B6" w:rsidR="000B04F0" w:rsidRDefault="009E2BEC" w:rsidP="000B04F0">
      <w:pPr>
        <w:rPr>
          <w:noProof/>
        </w:rPr>
      </w:pPr>
      <w:r w:rsidRPr="000B04F0">
        <w:rPr>
          <w:noProof/>
        </w:rPr>
        <w:t>Sincerely</w:t>
      </w:r>
      <w:r w:rsidR="00D54841">
        <w:rPr>
          <w:noProof/>
        </w:rPr>
        <w:t>,</w:t>
      </w:r>
    </w:p>
    <w:p w14:paraId="41B7E2C5" w14:textId="77777777" w:rsidR="00D54841" w:rsidRDefault="00D54841" w:rsidP="000B04F0">
      <w:pPr>
        <w:rPr>
          <w:noProof/>
        </w:rPr>
      </w:pPr>
    </w:p>
    <w:p w14:paraId="3BFAE648" w14:textId="77777777" w:rsidR="00D54841" w:rsidRDefault="00D54841" w:rsidP="000B04F0">
      <w:pPr>
        <w:rPr>
          <w:noProof/>
        </w:rPr>
      </w:pPr>
    </w:p>
    <w:p w14:paraId="236137D7" w14:textId="77777777" w:rsidR="00D54841" w:rsidRDefault="00D54841" w:rsidP="000B04F0">
      <w:pPr>
        <w:rPr>
          <w:noProof/>
        </w:rPr>
      </w:pPr>
    </w:p>
    <w:p w14:paraId="63A80B38" w14:textId="4888E4C8" w:rsidR="00D54841" w:rsidRDefault="00D54841" w:rsidP="00D54841">
      <w:pPr>
        <w:tabs>
          <w:tab w:val="left" w:pos="4820"/>
        </w:tabs>
        <w:rPr>
          <w:noProof/>
        </w:rPr>
      </w:pPr>
      <w:r>
        <w:rPr>
          <w:noProof/>
        </w:rPr>
        <w:t>Prof. Dr. xy</w:t>
      </w:r>
      <w:r>
        <w:rPr>
          <w:noProof/>
        </w:rPr>
        <w:tab/>
        <w:t>Prof. Dr. xy</w:t>
      </w:r>
    </w:p>
    <w:p w14:paraId="4A2D57AA" w14:textId="46BDA632" w:rsidR="00D54841" w:rsidRPr="000B04F0" w:rsidRDefault="00D54841" w:rsidP="00D54841">
      <w:pPr>
        <w:tabs>
          <w:tab w:val="left" w:pos="4820"/>
        </w:tabs>
        <w:rPr>
          <w:noProof/>
        </w:rPr>
      </w:pPr>
      <w:r>
        <w:rPr>
          <w:noProof/>
        </w:rPr>
        <w:t>xxx</w:t>
      </w:r>
      <w:r>
        <w:rPr>
          <w:noProof/>
        </w:rPr>
        <w:tab/>
        <w:t>xxx</w:t>
      </w:r>
    </w:p>
    <w:p w14:paraId="691BE6EB" w14:textId="77777777" w:rsidR="000B04F0" w:rsidRPr="000B04F0" w:rsidRDefault="000B04F0" w:rsidP="000B04F0">
      <w:pPr>
        <w:rPr>
          <w:noProof/>
        </w:rPr>
      </w:pPr>
    </w:p>
    <w:p w14:paraId="3CA0C146" w14:textId="107021D5" w:rsidR="000B04F0" w:rsidRPr="00593CC2" w:rsidRDefault="00B84F2E" w:rsidP="00593CC2">
      <w:pPr>
        <w:rPr>
          <w:b/>
          <w:noProof/>
          <w:color w:val="C4001F"/>
        </w:rPr>
      </w:pPr>
      <w:r w:rsidRPr="00593CC2">
        <w:rPr>
          <w:b/>
          <w:noProof/>
          <w:color w:val="C4001F"/>
        </w:rPr>
        <w:t xml:space="preserve">[Name, signature; signed by the contact person mentioned in the application </w:t>
      </w:r>
      <w:r w:rsidR="00D96A8B" w:rsidRPr="00593CC2">
        <w:rPr>
          <w:b/>
          <w:noProof/>
          <w:color w:val="C4001F"/>
        </w:rPr>
        <w:t>AND</w:t>
      </w:r>
      <w:r w:rsidRPr="00593CC2">
        <w:rPr>
          <w:b/>
          <w:noProof/>
          <w:color w:val="C4001F"/>
        </w:rPr>
        <w:t xml:space="preserve"> the head</w:t>
      </w:r>
      <w:r w:rsidR="00593CC2">
        <w:rPr>
          <w:b/>
          <w:noProof/>
          <w:color w:val="C4001F"/>
        </w:rPr>
        <w:t xml:space="preserve"> </w:t>
      </w:r>
      <w:r w:rsidRPr="00593CC2">
        <w:rPr>
          <w:b/>
          <w:noProof/>
          <w:color w:val="C4001F"/>
        </w:rPr>
        <w:t>of the institute/department]</w:t>
      </w:r>
    </w:p>
    <w:sectPr w:rsidR="000B04F0" w:rsidRPr="00593CC2" w:rsidSect="000B04F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6ACE" w14:textId="77777777" w:rsidR="00FA13E8" w:rsidRDefault="00FA13E8">
      <w:r>
        <w:separator/>
      </w:r>
    </w:p>
  </w:endnote>
  <w:endnote w:type="continuationSeparator" w:id="0">
    <w:p w14:paraId="19DB7E9E" w14:textId="77777777" w:rsidR="00FA13E8" w:rsidRDefault="00FA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F7D4" w14:textId="77777777" w:rsidR="00774E3F" w:rsidRDefault="00774E3F" w:rsidP="000B04F0">
    <w:pPr>
      <w:pStyle w:val="Fuzeile"/>
    </w:pPr>
    <w:r>
      <w:t xml:space="preserve">Page </w:t>
    </w:r>
    <w:r>
      <w:fldChar w:fldCharType="begin"/>
    </w:r>
    <w:r>
      <w:instrText xml:space="preserve"> PAGE  </w:instrText>
    </w:r>
    <w:r>
      <w:fldChar w:fldCharType="separate"/>
    </w:r>
    <w:r w:rsidR="00593CC2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593CC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B3B2" w14:textId="77777777" w:rsidR="00774E3F" w:rsidRDefault="00774E3F">
    <w:pPr>
      <w:pStyle w:val="Fuzeile"/>
    </w:pPr>
    <w:r>
      <w:t xml:space="preserve">Page </w:t>
    </w:r>
    <w:r>
      <w:fldChar w:fldCharType="begin"/>
    </w:r>
    <w:r>
      <w:instrText xml:space="preserve"> PAGE  </w:instrText>
    </w:r>
    <w:r>
      <w:fldChar w:fldCharType="separate"/>
    </w:r>
    <w:r w:rsidR="00593CC2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593C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2873" w14:textId="77777777" w:rsidR="00FA13E8" w:rsidRDefault="00FA13E8">
      <w:r>
        <w:separator/>
      </w:r>
    </w:p>
  </w:footnote>
  <w:footnote w:type="continuationSeparator" w:id="0">
    <w:p w14:paraId="7485D6DE" w14:textId="77777777" w:rsidR="00FA13E8" w:rsidRDefault="00FA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221E" w14:textId="77777777" w:rsidR="00774E3F" w:rsidRDefault="00774E3F" w:rsidP="000B04F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6E7FB5FA" wp14:editId="34753793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0" t="0" r="5080" b="1270"/>
          <wp:wrapNone/>
          <wp:docPr id="16" name="Bild 16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FE1D0B5" wp14:editId="65105C1C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1270" r="0" b="508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E5285" w14:textId="77777777" w:rsidR="00774E3F" w:rsidRPr="005B4816" w:rsidRDefault="00774E3F" w:rsidP="000B04F0">
                          <w:pPr>
                            <w:pStyle w:val="Universittseinheit"/>
                          </w:pPr>
                          <w:r w:rsidRPr="005B4816">
                            <w:t>University Division/Office</w:t>
                          </w:r>
                        </w:p>
                        <w:p w14:paraId="40005A56" w14:textId="77777777" w:rsidR="00774E3F" w:rsidRDefault="00774E3F" w:rsidP="000B04F0">
                          <w:pPr>
                            <w:pStyle w:val="Absender"/>
                          </w:pPr>
                        </w:p>
                        <w:p w14:paraId="68965A8C" w14:textId="77777777" w:rsidR="00774E3F" w:rsidRPr="0084116D" w:rsidRDefault="00774E3F" w:rsidP="000B04F0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1D0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" filled="f" stroked="f">
              <v:textbox inset="0,0,0,0">
                <w:txbxContent>
                  <w:p w14:paraId="058E5285" w14:textId="77777777" w:rsidR="00774E3F" w:rsidRPr="005B4816" w:rsidRDefault="00774E3F" w:rsidP="000B04F0">
                    <w:pPr>
                      <w:pStyle w:val="Universittseinheit"/>
                    </w:pPr>
                    <w:r w:rsidRPr="005B4816">
                      <w:t>University Division/Office</w:t>
                    </w:r>
                  </w:p>
                  <w:p w14:paraId="40005A56" w14:textId="77777777" w:rsidR="00774E3F" w:rsidRDefault="00774E3F" w:rsidP="000B04F0">
                    <w:pPr>
                      <w:pStyle w:val="Absender"/>
                    </w:pPr>
                  </w:p>
                  <w:p w14:paraId="68965A8C" w14:textId="77777777" w:rsidR="00774E3F" w:rsidRPr="0084116D" w:rsidRDefault="00774E3F" w:rsidP="000B04F0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E492" w14:textId="77777777" w:rsidR="00774E3F" w:rsidRDefault="00774E3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3FAA8C64" wp14:editId="0CD8B997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0" t="0" r="5080" b="1270"/>
          <wp:wrapNone/>
          <wp:docPr id="15" name="Bild 15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154807D" wp14:editId="51D222CF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127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1EF52" w14:textId="77777777" w:rsidR="00774E3F" w:rsidRPr="005B4816" w:rsidRDefault="00774E3F" w:rsidP="000B04F0">
                          <w:pPr>
                            <w:pStyle w:val="Universittseinheit"/>
                          </w:pPr>
                          <w:r w:rsidRPr="005B4816">
                            <w:t>University Division/Office</w:t>
                          </w:r>
                        </w:p>
                        <w:p w14:paraId="6A86F786" w14:textId="77777777" w:rsidR="00774E3F" w:rsidRDefault="00774E3F" w:rsidP="000B04F0">
                          <w:pPr>
                            <w:pStyle w:val="Absender"/>
                          </w:pPr>
                        </w:p>
                        <w:p w14:paraId="56D2CE9B" w14:textId="77777777" w:rsidR="00774E3F" w:rsidRDefault="00774E3F" w:rsidP="000B04F0">
                          <w:pPr>
                            <w:pStyle w:val="Absender"/>
                          </w:pPr>
                          <w:r>
                            <w:t>University of Zurich</w:t>
                          </w:r>
                        </w:p>
                        <w:p w14:paraId="704D04F8" w14:textId="77777777" w:rsidR="00774E3F" w:rsidRDefault="00774E3F" w:rsidP="000B04F0">
                          <w:pPr>
                            <w:pStyle w:val="Absender"/>
                          </w:pPr>
                          <w:r>
                            <w:t>Division/Office</w:t>
                          </w:r>
                        </w:p>
                        <w:p w14:paraId="55C4972D" w14:textId="77777777" w:rsidR="00774E3F" w:rsidRDefault="00774E3F" w:rsidP="000B04F0">
                          <w:pPr>
                            <w:pStyle w:val="Absender"/>
                          </w:pPr>
                          <w:r>
                            <w:t>Street No.</w:t>
                          </w:r>
                        </w:p>
                        <w:p w14:paraId="71E88790" w14:textId="77777777" w:rsidR="00774E3F" w:rsidRDefault="00774E3F" w:rsidP="000B04F0">
                          <w:pPr>
                            <w:pStyle w:val="Absender"/>
                          </w:pPr>
                          <w:r>
                            <w:t xml:space="preserve">CH-8000 Zurich </w:t>
                          </w:r>
                        </w:p>
                        <w:p w14:paraId="00A5A6F0" w14:textId="77777777" w:rsidR="00774E3F" w:rsidRDefault="00774E3F" w:rsidP="000B04F0">
                          <w:pPr>
                            <w:pStyle w:val="Absender"/>
                          </w:pPr>
                          <w:r w:rsidRPr="005B4816">
                            <w:t>Phone</w:t>
                          </w:r>
                          <w:r>
                            <w:t xml:space="preserve"> +00 00 000 00 00</w:t>
                          </w:r>
                        </w:p>
                        <w:p w14:paraId="5B5FF26E" w14:textId="77777777" w:rsidR="00774E3F" w:rsidRPr="00760CB8" w:rsidRDefault="00774E3F" w:rsidP="000B04F0">
                          <w:pPr>
                            <w:pStyle w:val="Absender"/>
                          </w:pPr>
                          <w:r w:rsidRPr="005B4816">
                            <w:t>www.universitydivision.uzh.ch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480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" filled="f" stroked="f">
              <v:textbox inset="0,0,0,0">
                <w:txbxContent>
                  <w:p w14:paraId="4641EF52" w14:textId="77777777" w:rsidR="00774E3F" w:rsidRPr="005B4816" w:rsidRDefault="00774E3F" w:rsidP="000B04F0">
                    <w:pPr>
                      <w:pStyle w:val="Universittseinheit"/>
                    </w:pPr>
                    <w:r w:rsidRPr="005B4816">
                      <w:t>University Division/Office</w:t>
                    </w:r>
                  </w:p>
                  <w:p w14:paraId="6A86F786" w14:textId="77777777" w:rsidR="00774E3F" w:rsidRDefault="00774E3F" w:rsidP="000B04F0">
                    <w:pPr>
                      <w:pStyle w:val="Absender"/>
                    </w:pPr>
                  </w:p>
                  <w:p w14:paraId="56D2CE9B" w14:textId="77777777" w:rsidR="00774E3F" w:rsidRDefault="00774E3F" w:rsidP="000B04F0">
                    <w:pPr>
                      <w:pStyle w:val="Absender"/>
                    </w:pPr>
                    <w:r>
                      <w:t>University of Zurich</w:t>
                    </w:r>
                  </w:p>
                  <w:p w14:paraId="704D04F8" w14:textId="77777777" w:rsidR="00774E3F" w:rsidRDefault="00774E3F" w:rsidP="000B04F0">
                    <w:pPr>
                      <w:pStyle w:val="Absender"/>
                    </w:pPr>
                    <w:r>
                      <w:t>Division/Office</w:t>
                    </w:r>
                  </w:p>
                  <w:p w14:paraId="55C4972D" w14:textId="77777777" w:rsidR="00774E3F" w:rsidRDefault="00774E3F" w:rsidP="000B04F0">
                    <w:pPr>
                      <w:pStyle w:val="Absender"/>
                    </w:pPr>
                    <w:r>
                      <w:t>Street No.</w:t>
                    </w:r>
                  </w:p>
                  <w:p w14:paraId="71E88790" w14:textId="77777777" w:rsidR="00774E3F" w:rsidRDefault="00774E3F" w:rsidP="000B04F0">
                    <w:pPr>
                      <w:pStyle w:val="Absender"/>
                    </w:pPr>
                    <w:r>
                      <w:t xml:space="preserve">CH-8000 Zurich </w:t>
                    </w:r>
                  </w:p>
                  <w:p w14:paraId="00A5A6F0" w14:textId="77777777" w:rsidR="00774E3F" w:rsidRDefault="00774E3F" w:rsidP="000B04F0">
                    <w:pPr>
                      <w:pStyle w:val="Absender"/>
                    </w:pPr>
                    <w:r w:rsidRPr="005B4816">
                      <w:t>Phone</w:t>
                    </w:r>
                    <w:r>
                      <w:t xml:space="preserve"> +00 00 000 00 00</w:t>
                    </w:r>
                  </w:p>
                  <w:p w14:paraId="5B5FF26E" w14:textId="77777777" w:rsidR="00774E3F" w:rsidRPr="00760CB8" w:rsidRDefault="00774E3F" w:rsidP="000B04F0">
                    <w:pPr>
                      <w:pStyle w:val="Absender"/>
                    </w:pPr>
                    <w:r w:rsidRPr="005B4816">
                      <w:t>www.universitydivision.uzh.ch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1FCD"/>
    <w:multiLevelType w:val="hybridMultilevel"/>
    <w:tmpl w:val="62FE00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A52B5"/>
    <w:multiLevelType w:val="hybridMultilevel"/>
    <w:tmpl w:val="951A7A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6460459">
    <w:abstractNumId w:val="0"/>
  </w:num>
  <w:num w:numId="2" w16cid:durableId="190456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F2E"/>
    <w:rsid w:val="000B04F0"/>
    <w:rsid w:val="00140CC4"/>
    <w:rsid w:val="00171FF5"/>
    <w:rsid w:val="001F12D4"/>
    <w:rsid w:val="002F5894"/>
    <w:rsid w:val="004D2BBD"/>
    <w:rsid w:val="004F043B"/>
    <w:rsid w:val="00593CC2"/>
    <w:rsid w:val="006178B8"/>
    <w:rsid w:val="00665DEF"/>
    <w:rsid w:val="00774E3F"/>
    <w:rsid w:val="00810ACC"/>
    <w:rsid w:val="00981004"/>
    <w:rsid w:val="009E2BEC"/>
    <w:rsid w:val="00B119B2"/>
    <w:rsid w:val="00B84F2E"/>
    <w:rsid w:val="00BC66A2"/>
    <w:rsid w:val="00D4131D"/>
    <w:rsid w:val="00D4485B"/>
    <w:rsid w:val="00D54841"/>
    <w:rsid w:val="00D96A8B"/>
    <w:rsid w:val="00E711AC"/>
    <w:rsid w:val="00E8379D"/>
    <w:rsid w:val="00FA13E8"/>
    <w:rsid w:val="00FB0684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E9F08C"/>
  <w14:defaultImageDpi w14:val="300"/>
  <w15:docId w15:val="{6A0C02F9-66DD-4D44-8055-A199E9D8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5363"/>
    <w:pPr>
      <w:spacing w:line="280" w:lineRule="atLeast"/>
    </w:pPr>
    <w:rPr>
      <w:rFonts w:ascii="Arial" w:hAnsi="Arial" w:cs="Arial"/>
      <w:lang w:val="en-US" w:eastAsia="zh-TW"/>
    </w:rPr>
  </w:style>
  <w:style w:type="paragraph" w:styleId="berschrift1">
    <w:name w:val="heading 1"/>
    <w:basedOn w:val="Standard"/>
    <w:next w:val="Standard"/>
    <w:qFormat/>
    <w:rsid w:val="00FB3FC2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FB3FC2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B3FC2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Untereinheit">
    <w:name w:val="Untereinheit"/>
    <w:basedOn w:val="Universittseinheit"/>
    <w:rsid w:val="00C273B2"/>
    <w:rPr>
      <w:b w:val="0"/>
      <w:bCs w:val="0"/>
      <w:lang w:val="de-CH"/>
    </w:rPr>
  </w:style>
  <w:style w:type="paragraph" w:styleId="Listenabsatz">
    <w:name w:val="List Paragraph"/>
    <w:basedOn w:val="Standard"/>
    <w:uiPriority w:val="34"/>
    <w:qFormat/>
    <w:rsid w:val="000B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scher:Library:Application%20Support:Microsoft:Office:Benutzervorlagen:Meine%20Vorlagen:UZH%20E%20Korrespondenz:uzh_brief_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Macintosh%20HD:Users:bscher:Library:Application%20Support:Microsoft:Office:Benutzervorlagen:Meine%20Vorlagen:UZH%20E%20Korrespondenz:uzh_brief_e.dotx</Template>
  <TotalTime>0</TotalTime>
  <Pages>2</Pages>
  <Words>504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</vt:lpstr>
    </vt:vector>
  </TitlesOfParts>
  <Manager/>
  <Company>University of Zurich</Company>
  <LinksUpToDate>false</LinksUpToDate>
  <CharactersWithSpaces>3673</CharactersWithSpaces>
  <SharedDoc>false</SharedDoc>
  <HyperlinkBase/>
  <HLinks>
    <vt:vector size="12" baseType="variant">
      <vt:variant>
        <vt:i4>8192119</vt:i4>
      </vt:variant>
      <vt:variant>
        <vt:i4>-1</vt:i4>
      </vt:variant>
      <vt:variant>
        <vt:i4>2063</vt:i4>
      </vt:variant>
      <vt:variant>
        <vt:i4>1</vt:i4>
      </vt:variant>
      <vt:variant>
        <vt:lpwstr>uzh_logo_e_pos_grau_1mm</vt:lpwstr>
      </vt:variant>
      <vt:variant>
        <vt:lpwstr/>
      </vt:variant>
      <vt:variant>
        <vt:i4>8192119</vt:i4>
      </vt:variant>
      <vt:variant>
        <vt:i4>-1</vt:i4>
      </vt:variant>
      <vt:variant>
        <vt:i4>2064</vt:i4>
      </vt:variant>
      <vt:variant>
        <vt:i4>1</vt:i4>
      </vt:variant>
      <vt:variant>
        <vt:lpwstr>uzh_logo_e_pos_grau_1mm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Beatrice Scherrer</dc:creator>
  <cp:keywords/>
  <dc:description>Vorlage uzh_brief_e MSO2011 v1 24.11.2010</dc:description>
  <cp:lastModifiedBy>Miriam Egloff</cp:lastModifiedBy>
  <cp:revision>10</cp:revision>
  <cp:lastPrinted>2017-09-14T12:11:00Z</cp:lastPrinted>
  <dcterms:created xsi:type="dcterms:W3CDTF">2017-09-14T12:21:00Z</dcterms:created>
  <dcterms:modified xsi:type="dcterms:W3CDTF">2022-08-09T12:21:00Z</dcterms:modified>
  <cp:category/>
</cp:coreProperties>
</file>