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2"/>
        <w:gridCol w:w="3203"/>
      </w:tblGrid>
      <w:tr w:rsidR="003D208E" w14:paraId="6213C41F" w14:textId="77777777" w:rsidTr="00A92311">
        <w:trPr>
          <w:trHeight w:hRule="exact" w:val="57"/>
        </w:trPr>
        <w:tc>
          <w:tcPr>
            <w:tcW w:w="5812" w:type="dxa"/>
            <w:vMerge w:val="restart"/>
            <w:shd w:val="clear" w:color="auto" w:fill="auto"/>
          </w:tcPr>
          <w:p w14:paraId="2D5D1AD6" w14:textId="77777777" w:rsidR="00352D2E" w:rsidRDefault="00352D2E" w:rsidP="00F3503B">
            <w:pPr>
              <w:pStyle w:val="Adresse"/>
            </w:pPr>
            <w:r>
              <w:t>Prorektor</w:t>
            </w:r>
            <w:r w:rsidR="00A92311">
              <w:t>at Forschung</w:t>
            </w:r>
          </w:p>
          <w:p w14:paraId="67DB58A2" w14:textId="77777777" w:rsidR="00352D2E" w:rsidRDefault="00352D2E" w:rsidP="00F3503B">
            <w:pPr>
              <w:pStyle w:val="Adresse"/>
            </w:pPr>
            <w:r>
              <w:t>Universität Zürich</w:t>
            </w:r>
          </w:p>
          <w:p w14:paraId="64E43756" w14:textId="77777777" w:rsidR="00352D2E" w:rsidRDefault="00A92311" w:rsidP="00F3503B">
            <w:pPr>
              <w:pStyle w:val="Adresse"/>
            </w:pPr>
            <w:r>
              <w:t>Hirschengraben 48</w:t>
            </w:r>
            <w:r w:rsidR="00352D2E">
              <w:t xml:space="preserve"> </w:t>
            </w:r>
          </w:p>
          <w:p w14:paraId="222BBB15" w14:textId="77777777" w:rsidR="00352D2E" w:rsidRDefault="00352D2E" w:rsidP="00F3503B">
            <w:pPr>
              <w:pStyle w:val="Adresse"/>
            </w:pPr>
            <w:r>
              <w:t>8001 Zürich</w:t>
            </w:r>
          </w:p>
          <w:p w14:paraId="02B4CA22" w14:textId="77777777" w:rsidR="00652ED6" w:rsidRDefault="00652ED6" w:rsidP="0039377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203" w:type="dxa"/>
            <w:shd w:val="clear" w:color="auto" w:fill="auto"/>
          </w:tcPr>
          <w:p w14:paraId="6CBB21FC" w14:textId="77777777" w:rsidR="003D208E" w:rsidRDefault="003D208E"/>
        </w:tc>
      </w:tr>
      <w:tr w:rsidR="003D208E" w14:paraId="2DCB2122" w14:textId="77777777" w:rsidTr="00A92311">
        <w:trPr>
          <w:trHeight w:hRule="exact" w:val="2784"/>
        </w:trPr>
        <w:tc>
          <w:tcPr>
            <w:tcW w:w="5812" w:type="dxa"/>
            <w:vMerge/>
            <w:shd w:val="clear" w:color="auto" w:fill="auto"/>
          </w:tcPr>
          <w:p w14:paraId="2B57C8AF" w14:textId="77777777" w:rsidR="003D208E" w:rsidRDefault="003D208E" w:rsidP="003D208E"/>
        </w:tc>
        <w:tc>
          <w:tcPr>
            <w:tcW w:w="3203" w:type="dxa"/>
            <w:shd w:val="clear" w:color="auto" w:fill="auto"/>
          </w:tcPr>
          <w:p w14:paraId="61BA98DF" w14:textId="77777777" w:rsidR="00753E1D" w:rsidRPr="009C4850" w:rsidRDefault="00753E1D" w:rsidP="00753E1D">
            <w:pPr>
              <w:pStyle w:val="Absender"/>
              <w:rPr>
                <w:b/>
                <w:bCs/>
                <w:color w:val="C00000"/>
              </w:rPr>
            </w:pPr>
            <w:r w:rsidRPr="009C4850">
              <w:rPr>
                <w:b/>
                <w:bCs/>
                <w:color w:val="C00000"/>
              </w:rPr>
              <w:t>Vorname Name</w:t>
            </w:r>
          </w:p>
          <w:p w14:paraId="4E877ECC" w14:textId="77777777" w:rsidR="00753E1D" w:rsidRPr="009C4850" w:rsidRDefault="00753E1D" w:rsidP="00753E1D">
            <w:pPr>
              <w:pStyle w:val="Absender"/>
              <w:rPr>
                <w:color w:val="C00000"/>
              </w:rPr>
            </w:pPr>
            <w:r w:rsidRPr="009C4850">
              <w:rPr>
                <w:color w:val="C00000"/>
              </w:rPr>
              <w:t>Funktion</w:t>
            </w:r>
          </w:p>
          <w:p w14:paraId="3F184581" w14:textId="77777777" w:rsidR="00753E1D" w:rsidRPr="009C4850" w:rsidRDefault="00753E1D" w:rsidP="00753E1D">
            <w:pPr>
              <w:pStyle w:val="Absender"/>
              <w:rPr>
                <w:color w:val="C00000"/>
              </w:rPr>
            </w:pPr>
            <w:r w:rsidRPr="009C4850">
              <w:rPr>
                <w:color w:val="C00000"/>
              </w:rPr>
              <w:t>Telefon +00 00 000 00 00</w:t>
            </w:r>
          </w:p>
          <w:p w14:paraId="212F4733" w14:textId="77777777" w:rsidR="003D208E" w:rsidRDefault="00753E1D" w:rsidP="00753E1D">
            <w:pPr>
              <w:pStyle w:val="Absender"/>
            </w:pPr>
            <w:r w:rsidRPr="009C4850">
              <w:rPr>
                <w:color w:val="C00000"/>
              </w:rPr>
              <w:t>vorname.name@uzh.ch</w:t>
            </w:r>
          </w:p>
        </w:tc>
      </w:tr>
      <w:tr w:rsidR="003D208E" w14:paraId="21096E65" w14:textId="77777777" w:rsidTr="00A92311">
        <w:trPr>
          <w:trHeight w:hRule="exact" w:val="280"/>
        </w:trPr>
        <w:tc>
          <w:tcPr>
            <w:tcW w:w="9015" w:type="dxa"/>
            <w:gridSpan w:val="2"/>
            <w:shd w:val="clear" w:color="auto" w:fill="auto"/>
          </w:tcPr>
          <w:p w14:paraId="64C2D244" w14:textId="77777777" w:rsidR="003D208E" w:rsidRPr="003D208E" w:rsidRDefault="00875632" w:rsidP="000214A5">
            <w:r w:rsidRPr="0089517C">
              <w:t>Zürich</w:t>
            </w:r>
            <w:r w:rsidR="003D208E" w:rsidRPr="0089517C">
              <w:t xml:space="preserve">, </w:t>
            </w:r>
            <w:r w:rsidR="000214A5" w:rsidRPr="00475C51">
              <w:rPr>
                <w:b/>
                <w:noProof/>
                <w:color w:val="C0504D" w:themeColor="accent2"/>
              </w:rPr>
              <w:t>[Datum]</w:t>
            </w:r>
          </w:p>
        </w:tc>
      </w:tr>
      <w:tr w:rsidR="003D208E" w14:paraId="2105C454" w14:textId="77777777" w:rsidTr="00A92311">
        <w:trPr>
          <w:trHeight w:hRule="exact" w:val="560"/>
        </w:trPr>
        <w:tc>
          <w:tcPr>
            <w:tcW w:w="9015" w:type="dxa"/>
            <w:gridSpan w:val="2"/>
            <w:shd w:val="clear" w:color="auto" w:fill="auto"/>
          </w:tcPr>
          <w:p w14:paraId="01DCDD8E" w14:textId="77777777" w:rsidR="003D208E" w:rsidRDefault="003D208E" w:rsidP="003D208E"/>
          <w:p w14:paraId="112C414B" w14:textId="77777777" w:rsidR="00BB410E" w:rsidRDefault="00BB410E" w:rsidP="003D208E"/>
          <w:p w14:paraId="69D19045" w14:textId="77777777" w:rsidR="00BB410E" w:rsidRDefault="00BB410E" w:rsidP="003D208E"/>
          <w:p w14:paraId="2798967D" w14:textId="77777777" w:rsidR="00BB410E" w:rsidRDefault="00BB410E" w:rsidP="003D208E"/>
          <w:p w14:paraId="23D1F0B6" w14:textId="77777777" w:rsidR="00BB410E" w:rsidRDefault="00BB410E" w:rsidP="003D208E"/>
          <w:p w14:paraId="480C2B8A" w14:textId="77777777" w:rsidR="00BB410E" w:rsidRDefault="00BB410E" w:rsidP="003D208E"/>
          <w:p w14:paraId="15EF3A88" w14:textId="77777777" w:rsidR="00BB410E" w:rsidRDefault="00BB410E" w:rsidP="003D208E"/>
          <w:p w14:paraId="15A52E61" w14:textId="77777777" w:rsidR="00BB410E" w:rsidRDefault="00BB410E" w:rsidP="003D208E"/>
          <w:p w14:paraId="7CF0F0D6" w14:textId="77777777" w:rsidR="00BB410E" w:rsidRDefault="00BB410E" w:rsidP="003D208E"/>
          <w:p w14:paraId="42544B63" w14:textId="77777777" w:rsidR="00BB410E" w:rsidRDefault="00BB410E" w:rsidP="003D208E"/>
          <w:p w14:paraId="36DCE25E" w14:textId="77777777" w:rsidR="00BB410E" w:rsidRDefault="00BB410E" w:rsidP="003D208E"/>
          <w:p w14:paraId="52E4FBFA" w14:textId="77777777" w:rsidR="00BB410E" w:rsidRDefault="00BB410E" w:rsidP="003D208E"/>
          <w:p w14:paraId="35A378C4" w14:textId="77777777" w:rsidR="00BB410E" w:rsidRDefault="00BB410E" w:rsidP="003D208E"/>
          <w:p w14:paraId="5B5CD3F7" w14:textId="77777777" w:rsidR="00BB410E" w:rsidRDefault="00BB410E" w:rsidP="003D208E"/>
          <w:p w14:paraId="133C7FA1" w14:textId="77777777" w:rsidR="00BB410E" w:rsidRDefault="00BB410E" w:rsidP="003D208E"/>
          <w:p w14:paraId="12F8EF40" w14:textId="77777777" w:rsidR="00BB410E" w:rsidRDefault="00BB410E" w:rsidP="003D208E"/>
          <w:p w14:paraId="72FF20B8" w14:textId="77777777" w:rsidR="00BB410E" w:rsidRDefault="00BB410E" w:rsidP="003D208E"/>
          <w:p w14:paraId="40973512" w14:textId="77777777" w:rsidR="00BB410E" w:rsidRDefault="00BB410E" w:rsidP="003D208E"/>
          <w:p w14:paraId="03DBC1B1" w14:textId="77777777" w:rsidR="00BB410E" w:rsidRDefault="00BB410E" w:rsidP="003D208E"/>
          <w:p w14:paraId="20A26816" w14:textId="77777777" w:rsidR="00BB410E" w:rsidRDefault="00BB410E" w:rsidP="003D208E"/>
          <w:p w14:paraId="117FE418" w14:textId="77777777" w:rsidR="00BB410E" w:rsidRDefault="00BB410E" w:rsidP="003D208E"/>
          <w:p w14:paraId="725E26DC" w14:textId="77777777" w:rsidR="00BB410E" w:rsidRPr="003D208E" w:rsidRDefault="00BB410E" w:rsidP="003D208E"/>
        </w:tc>
      </w:tr>
    </w:tbl>
    <w:p w14:paraId="75498E79" w14:textId="77777777" w:rsidR="00475C51" w:rsidRPr="009C4850" w:rsidRDefault="00BB410E" w:rsidP="00475C51">
      <w:pPr>
        <w:pStyle w:val="Listenabsatz"/>
        <w:numPr>
          <w:ilvl w:val="0"/>
          <w:numId w:val="7"/>
        </w:numPr>
        <w:spacing w:after="120"/>
        <w:rPr>
          <w:b/>
          <w:i/>
          <w:iCs/>
          <w:noProof/>
          <w:color w:val="C0504D" w:themeColor="accent2"/>
        </w:rPr>
      </w:pPr>
      <w:r w:rsidRPr="009C4850">
        <w:rPr>
          <w:b/>
          <w:i/>
          <w:iCs/>
          <w:noProof/>
          <w:color w:val="C0504D" w:themeColor="accent2"/>
        </w:rPr>
        <w:t>Benutzen Sie bitte entweder das eigene Briefpapier und kopieren Sie den untenstehenden Text oder passen Sie den Briefkopf dieser Vorlage entsprechend an.</w:t>
      </w:r>
    </w:p>
    <w:p w14:paraId="21EBAE7F" w14:textId="77777777" w:rsidR="00BB410E" w:rsidRPr="009C4850" w:rsidRDefault="00475C51" w:rsidP="00475C51">
      <w:pPr>
        <w:pStyle w:val="Listenabsatz"/>
        <w:numPr>
          <w:ilvl w:val="0"/>
          <w:numId w:val="7"/>
        </w:numPr>
        <w:spacing w:after="120"/>
        <w:rPr>
          <w:b/>
          <w:i/>
          <w:iCs/>
          <w:noProof/>
          <w:color w:val="C0504D" w:themeColor="accent2"/>
        </w:rPr>
      </w:pPr>
      <w:r w:rsidRPr="009C4850">
        <w:rPr>
          <w:b/>
          <w:i/>
          <w:iCs/>
          <w:noProof/>
          <w:color w:val="C0504D" w:themeColor="accent2"/>
        </w:rPr>
        <w:t>Ersetzen</w:t>
      </w:r>
      <w:r w:rsidR="00BB410E" w:rsidRPr="009C4850">
        <w:rPr>
          <w:b/>
          <w:i/>
          <w:iCs/>
          <w:noProof/>
          <w:color w:val="C0504D" w:themeColor="accent2"/>
        </w:rPr>
        <w:t xml:space="preserve"> Sie fett gedruckte Textstellen [in Klammern] und löschen Sie den roten Text, nicht zutreffenden Textabschnitte sowie diese Bemerkungen.</w:t>
      </w:r>
    </w:p>
    <w:p w14:paraId="6991FF66" w14:textId="77777777" w:rsidR="00BB410E" w:rsidRDefault="00BB410E" w:rsidP="003D208E">
      <w:pPr>
        <w:pStyle w:val="Betreff"/>
      </w:pPr>
    </w:p>
    <w:p w14:paraId="20FFCDEA" w14:textId="77777777" w:rsidR="00B32F00" w:rsidRPr="008F237D" w:rsidRDefault="00B32F00" w:rsidP="00B32F00">
      <w:pPr>
        <w:pStyle w:val="Betreff"/>
      </w:pPr>
      <w:r>
        <w:t>Antrag auf Transfer der Drittmittelkonten an eine andere öffentliche Institution</w:t>
      </w:r>
    </w:p>
    <w:p w14:paraId="108B4607" w14:textId="77777777" w:rsidR="003D208E" w:rsidRDefault="003D208E" w:rsidP="003D208E"/>
    <w:p w14:paraId="4A0A40FA" w14:textId="77777777" w:rsidR="008F237D" w:rsidRDefault="00352D2E" w:rsidP="008F237D">
      <w:r>
        <w:t xml:space="preserve">Sehr geehrter </w:t>
      </w:r>
      <w:r w:rsidR="009C4850">
        <w:rPr>
          <w:b/>
          <w:noProof/>
          <w:color w:val="C0504D" w:themeColor="accent2"/>
        </w:rPr>
        <w:t>Frau/Herr Prorektorin/Prorektor</w:t>
      </w:r>
    </w:p>
    <w:p w14:paraId="066B86C6" w14:textId="77777777" w:rsidR="008F237D" w:rsidRDefault="008F237D" w:rsidP="00C42CAC"/>
    <w:p w14:paraId="661E0623" w14:textId="77777777" w:rsidR="00B32F00" w:rsidRPr="006B126B" w:rsidRDefault="00B32F00" w:rsidP="00B32F00">
      <w:pPr>
        <w:pStyle w:val="1LauftextohneEinzug"/>
        <w:spacing w:line="2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 ich die Universität Zürich verlassen werde,</w:t>
      </w:r>
      <w:r w:rsidRPr="00FD57C0">
        <w:rPr>
          <w:sz w:val="20"/>
        </w:rPr>
        <w:t xml:space="preserve"> </w:t>
      </w:r>
      <w:r>
        <w:rPr>
          <w:rFonts w:ascii="Arial" w:hAnsi="Arial" w:cs="Arial"/>
          <w:sz w:val="20"/>
        </w:rPr>
        <w:t>stelle</w:t>
      </w:r>
      <w:r w:rsidRPr="006B126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ich </w:t>
      </w:r>
      <w:r w:rsidRPr="006B126B">
        <w:rPr>
          <w:rFonts w:ascii="Arial" w:hAnsi="Arial" w:cs="Arial"/>
          <w:sz w:val="20"/>
        </w:rPr>
        <w:t>den Antrag, dass die folgenden Drittmittelkonten</w:t>
      </w:r>
      <w:r>
        <w:rPr>
          <w:rFonts w:ascii="Arial" w:hAnsi="Arial" w:cs="Arial"/>
          <w:sz w:val="20"/>
        </w:rPr>
        <w:t xml:space="preserve"> an meinen </w:t>
      </w:r>
      <w:r w:rsidRPr="00FD57C0">
        <w:rPr>
          <w:rFonts w:ascii="Arial" w:hAnsi="Arial" w:cs="Arial"/>
          <w:sz w:val="20"/>
        </w:rPr>
        <w:t xml:space="preserve">neuen Arbeitsort </w:t>
      </w:r>
      <w:r w:rsidRPr="00B32F00">
        <w:rPr>
          <w:rFonts w:ascii="Arial" w:eastAsia="PMingLiU" w:hAnsi="Arial" w:cs="Arial"/>
          <w:b/>
          <w:noProof/>
          <w:color w:val="C0504D" w:themeColor="accent2"/>
          <w:sz w:val="20"/>
          <w:lang w:eastAsia="zh-TW"/>
        </w:rPr>
        <w:t>[Name der Institution]</w:t>
      </w:r>
      <w:r w:rsidRPr="00FD57C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übertragen werden: </w:t>
      </w:r>
    </w:p>
    <w:p w14:paraId="28DE4D00" w14:textId="77777777" w:rsidR="008F7C64" w:rsidRPr="00475C51" w:rsidRDefault="008F7C64" w:rsidP="008F7C64">
      <w:pPr>
        <w:pStyle w:val="1LauftextohneEinzug"/>
        <w:numPr>
          <w:ilvl w:val="0"/>
          <w:numId w:val="1"/>
        </w:numPr>
        <w:spacing w:line="280" w:lineRule="exact"/>
        <w:jc w:val="both"/>
        <w:rPr>
          <w:rFonts w:ascii="Arial" w:hAnsi="Arial" w:cs="Arial"/>
          <w:iCs/>
          <w:sz w:val="20"/>
        </w:rPr>
      </w:pPr>
      <w:r w:rsidRPr="00475C51">
        <w:rPr>
          <w:rFonts w:ascii="Arial" w:hAnsi="Arial" w:cs="Arial"/>
          <w:iCs/>
          <w:sz w:val="20"/>
        </w:rPr>
        <w:t xml:space="preserve">PSP-Element </w:t>
      </w:r>
      <w:r w:rsidRPr="00475C51">
        <w:rPr>
          <w:rFonts w:ascii="Arial" w:eastAsia="PMingLiU" w:hAnsi="Arial" w:cs="Arial"/>
          <w:b/>
          <w:noProof/>
          <w:color w:val="C0504D" w:themeColor="accent2"/>
          <w:sz w:val="20"/>
          <w:lang w:eastAsia="zh-TW"/>
        </w:rPr>
        <w:t>[Nr.]</w:t>
      </w:r>
      <w:r w:rsidRPr="00475C51">
        <w:rPr>
          <w:rFonts w:ascii="Arial" w:hAnsi="Arial" w:cs="Arial"/>
          <w:iCs/>
          <w:sz w:val="20"/>
        </w:rPr>
        <w:t xml:space="preserve">, Saldo CHF </w:t>
      </w:r>
      <w:r w:rsidRPr="00475C51">
        <w:rPr>
          <w:rFonts w:ascii="Arial" w:eastAsia="PMingLiU" w:hAnsi="Arial" w:cs="Arial"/>
          <w:b/>
          <w:noProof/>
          <w:color w:val="C0504D" w:themeColor="accent2"/>
          <w:sz w:val="20"/>
          <w:lang w:eastAsia="zh-TW"/>
        </w:rPr>
        <w:t>[Betrag]</w:t>
      </w:r>
      <w:r w:rsidRPr="00475C51">
        <w:rPr>
          <w:rFonts w:ascii="Arial" w:hAnsi="Arial" w:cs="Arial"/>
          <w:iCs/>
          <w:sz w:val="20"/>
        </w:rPr>
        <w:t xml:space="preserve"> (Stand: </w:t>
      </w:r>
      <w:r w:rsidRPr="00475C51">
        <w:rPr>
          <w:rFonts w:ascii="Arial" w:eastAsia="PMingLiU" w:hAnsi="Arial" w:cs="Arial"/>
          <w:b/>
          <w:noProof/>
          <w:color w:val="C0504D" w:themeColor="accent2"/>
          <w:sz w:val="20"/>
          <w:lang w:eastAsia="zh-TW"/>
        </w:rPr>
        <w:t>[Datum]</w:t>
      </w:r>
      <w:r w:rsidRPr="00475C51">
        <w:rPr>
          <w:rFonts w:ascii="Arial" w:hAnsi="Arial" w:cs="Arial"/>
          <w:iCs/>
          <w:sz w:val="20"/>
        </w:rPr>
        <w:t>)</w:t>
      </w:r>
    </w:p>
    <w:p w14:paraId="733CBC22" w14:textId="77777777" w:rsidR="008F7C64" w:rsidRPr="00FD57C0" w:rsidRDefault="008F7C64" w:rsidP="008F7C64">
      <w:pPr>
        <w:pStyle w:val="1LauftextohneEinzug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 w:val="20"/>
        </w:rPr>
      </w:pPr>
      <w:r w:rsidRPr="00FD57C0">
        <w:rPr>
          <w:rFonts w:ascii="Arial" w:hAnsi="Arial" w:cs="Arial"/>
          <w:sz w:val="20"/>
        </w:rPr>
        <w:t xml:space="preserve">Das Konto ist </w:t>
      </w:r>
      <w:r w:rsidRPr="00475C51">
        <w:rPr>
          <w:rFonts w:ascii="Arial" w:eastAsia="PMingLiU" w:hAnsi="Arial" w:cs="Arial"/>
          <w:b/>
          <w:noProof/>
          <w:color w:val="C0504D" w:themeColor="accent2"/>
          <w:sz w:val="20"/>
          <w:lang w:eastAsia="zh-TW"/>
        </w:rPr>
        <w:t>[Z</w:t>
      </w:r>
      <w:r w:rsidR="00C9661D" w:rsidRPr="00475C51">
        <w:rPr>
          <w:rFonts w:ascii="Arial" w:eastAsia="PMingLiU" w:hAnsi="Arial" w:cs="Arial"/>
          <w:b/>
          <w:noProof/>
          <w:color w:val="C0504D" w:themeColor="accent2"/>
          <w:sz w:val="20"/>
          <w:lang w:eastAsia="zh-TW"/>
        </w:rPr>
        <w:t>weck</w:t>
      </w:r>
      <w:r w:rsidRPr="00475C51">
        <w:rPr>
          <w:rFonts w:ascii="Arial" w:eastAsia="PMingLiU" w:hAnsi="Arial" w:cs="Arial"/>
          <w:b/>
          <w:noProof/>
          <w:color w:val="C0504D" w:themeColor="accent2"/>
          <w:sz w:val="20"/>
          <w:lang w:eastAsia="zh-TW"/>
        </w:rPr>
        <w:t>/P</w:t>
      </w:r>
      <w:r w:rsidR="00C9661D" w:rsidRPr="00475C51">
        <w:rPr>
          <w:rFonts w:ascii="Arial" w:eastAsia="PMingLiU" w:hAnsi="Arial" w:cs="Arial"/>
          <w:b/>
          <w:noProof/>
          <w:color w:val="C0504D" w:themeColor="accent2"/>
          <w:sz w:val="20"/>
          <w:lang w:eastAsia="zh-TW"/>
        </w:rPr>
        <w:t>rojektbeschreibung</w:t>
      </w:r>
      <w:r w:rsidRPr="00475C51">
        <w:rPr>
          <w:rFonts w:ascii="Arial" w:eastAsia="PMingLiU" w:hAnsi="Arial" w:cs="Arial"/>
          <w:b/>
          <w:noProof/>
          <w:color w:val="C0504D" w:themeColor="accent2"/>
          <w:sz w:val="20"/>
          <w:lang w:eastAsia="zh-TW"/>
        </w:rPr>
        <w:t>]</w:t>
      </w:r>
    </w:p>
    <w:p w14:paraId="7C0A5AF6" w14:textId="77777777" w:rsidR="008F7C64" w:rsidRPr="006B126B" w:rsidRDefault="008F7C64" w:rsidP="008F7C64">
      <w:pPr>
        <w:pStyle w:val="1LauftextohneEinzug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 w:val="20"/>
        </w:rPr>
      </w:pPr>
      <w:r w:rsidRPr="00FD57C0">
        <w:rPr>
          <w:rFonts w:ascii="Arial" w:hAnsi="Arial" w:cs="Arial"/>
          <w:sz w:val="20"/>
        </w:rPr>
        <w:t xml:space="preserve">Das Konto </w:t>
      </w:r>
      <w:r w:rsidR="00B7721F" w:rsidRPr="00475C51">
        <w:rPr>
          <w:rFonts w:ascii="Arial" w:eastAsia="PMingLiU" w:hAnsi="Arial" w:cs="Arial"/>
          <w:b/>
          <w:noProof/>
          <w:color w:val="C0504D" w:themeColor="accent2"/>
          <w:sz w:val="20"/>
          <w:lang w:eastAsia="zh-TW"/>
        </w:rPr>
        <w:t>[</w:t>
      </w:r>
      <w:r w:rsidRPr="00475C51">
        <w:rPr>
          <w:rFonts w:ascii="Arial" w:eastAsia="PMingLiU" w:hAnsi="Arial" w:cs="Arial"/>
          <w:b/>
          <w:noProof/>
          <w:color w:val="C0504D" w:themeColor="accent2"/>
          <w:sz w:val="20"/>
          <w:lang w:eastAsia="zh-TW"/>
        </w:rPr>
        <w:t>wird/wird nicht</w:t>
      </w:r>
      <w:r w:rsidR="00B7721F" w:rsidRPr="00475C51">
        <w:rPr>
          <w:rFonts w:ascii="Arial" w:eastAsia="PMingLiU" w:hAnsi="Arial" w:cs="Arial"/>
          <w:b/>
          <w:noProof/>
          <w:color w:val="C0504D" w:themeColor="accent2"/>
          <w:sz w:val="20"/>
          <w:lang w:eastAsia="zh-TW"/>
        </w:rPr>
        <w:t>]</w:t>
      </w:r>
      <w:r w:rsidRPr="006B126B">
        <w:rPr>
          <w:rFonts w:ascii="Arial" w:hAnsi="Arial" w:cs="Arial"/>
          <w:sz w:val="20"/>
        </w:rPr>
        <w:t xml:space="preserve"> für Lohnzahlungen verwendet. </w:t>
      </w:r>
      <w:r w:rsidRPr="00FD57C0">
        <w:rPr>
          <w:rFonts w:ascii="Arial" w:hAnsi="Arial" w:cs="Arial"/>
          <w:sz w:val="20"/>
        </w:rPr>
        <w:t>Die entsprechenden Anstellungen sind befristet, sodass die vorhandenen Mittel dafür ausreichen werden.</w:t>
      </w:r>
    </w:p>
    <w:p w14:paraId="34507DE3" w14:textId="77777777" w:rsidR="008F7C64" w:rsidRPr="009C4850" w:rsidRDefault="000F1F4C" w:rsidP="00475C51">
      <w:pPr>
        <w:spacing w:after="120"/>
        <w:rPr>
          <w:b/>
          <w:i/>
          <w:iCs/>
          <w:noProof/>
          <w:color w:val="C0504D" w:themeColor="accent2"/>
        </w:rPr>
      </w:pPr>
      <w:r w:rsidRPr="009C4850">
        <w:rPr>
          <w:b/>
          <w:i/>
          <w:iCs/>
          <w:noProof/>
          <w:color w:val="C0504D" w:themeColor="accent2"/>
        </w:rPr>
        <w:t>Auflistung w</w:t>
      </w:r>
      <w:r w:rsidR="008F7C64" w:rsidRPr="009C4850">
        <w:rPr>
          <w:b/>
          <w:i/>
          <w:iCs/>
          <w:noProof/>
          <w:color w:val="C0504D" w:themeColor="accent2"/>
        </w:rPr>
        <w:t>eitere</w:t>
      </w:r>
      <w:r w:rsidRPr="009C4850">
        <w:rPr>
          <w:b/>
          <w:i/>
          <w:iCs/>
          <w:noProof/>
          <w:color w:val="C0504D" w:themeColor="accent2"/>
        </w:rPr>
        <w:t>r</w:t>
      </w:r>
      <w:r w:rsidR="008F7C64" w:rsidRPr="009C4850">
        <w:rPr>
          <w:b/>
          <w:i/>
          <w:iCs/>
          <w:noProof/>
          <w:color w:val="C0504D" w:themeColor="accent2"/>
        </w:rPr>
        <w:t xml:space="preserve"> Konten falls vorhanden</w:t>
      </w:r>
      <w:r w:rsidR="00475C51" w:rsidRPr="009C4850">
        <w:rPr>
          <w:b/>
          <w:i/>
          <w:iCs/>
          <w:noProof/>
          <w:color w:val="C0504D" w:themeColor="accent2"/>
        </w:rPr>
        <w:t>.</w:t>
      </w:r>
    </w:p>
    <w:p w14:paraId="0EFA444F" w14:textId="77777777" w:rsidR="00EF0957" w:rsidRDefault="00EF0957" w:rsidP="0062574B">
      <w:pPr>
        <w:pStyle w:val="1LauftextohneEinzug"/>
        <w:spacing w:line="280" w:lineRule="exact"/>
        <w:jc w:val="both"/>
        <w:rPr>
          <w:rFonts w:ascii="Arial" w:hAnsi="Arial" w:cs="Arial"/>
          <w:sz w:val="20"/>
        </w:rPr>
      </w:pPr>
    </w:p>
    <w:p w14:paraId="321B522F" w14:textId="77777777" w:rsidR="00D82807" w:rsidRPr="00B32F00" w:rsidRDefault="00B32F00" w:rsidP="00B32F00">
      <w:pPr>
        <w:pStyle w:val="1LauftextohneEinzug"/>
        <w:spacing w:line="280" w:lineRule="exact"/>
        <w:jc w:val="both"/>
        <w:rPr>
          <w:rFonts w:ascii="Arial" w:hAnsi="Arial" w:cs="Arial"/>
          <w:sz w:val="20"/>
        </w:rPr>
      </w:pPr>
      <w:r w:rsidRPr="00B32F00">
        <w:rPr>
          <w:rFonts w:ascii="Arial" w:hAnsi="Arial" w:cs="Arial"/>
          <w:b/>
          <w:i/>
          <w:iCs/>
          <w:noProof/>
          <w:color w:val="C0504D" w:themeColor="accent2"/>
          <w:sz w:val="20"/>
        </w:rPr>
        <w:t>Kurze Stellungnahme, weshalb der Transfer an die neue Arbeitsstelle</w:t>
      </w:r>
      <w:r>
        <w:rPr>
          <w:rFonts w:ascii="Arial" w:hAnsi="Arial" w:cs="Arial"/>
          <w:sz w:val="20"/>
        </w:rPr>
        <w:t xml:space="preserve"> </w:t>
      </w:r>
      <w:r w:rsidR="00CC640D" w:rsidRPr="009C4850">
        <w:rPr>
          <w:rFonts w:ascii="Arial" w:hAnsi="Arial" w:cs="Arial"/>
          <w:b/>
          <w:i/>
          <w:iCs/>
          <w:noProof/>
          <w:color w:val="C0504D" w:themeColor="accent2"/>
          <w:sz w:val="20"/>
        </w:rPr>
        <w:t>notwendig/wichtig ist</w:t>
      </w:r>
      <w:r w:rsidR="00D82807" w:rsidRPr="009C4850">
        <w:rPr>
          <w:rFonts w:ascii="Arial" w:hAnsi="Arial" w:cs="Arial"/>
          <w:b/>
          <w:i/>
          <w:iCs/>
          <w:noProof/>
          <w:color w:val="C0504D" w:themeColor="accent2"/>
          <w:sz w:val="20"/>
        </w:rPr>
        <w:t xml:space="preserve">. </w:t>
      </w:r>
    </w:p>
    <w:p w14:paraId="5D2C937D" w14:textId="77777777" w:rsidR="00D82807" w:rsidRPr="006B126B" w:rsidRDefault="00D82807" w:rsidP="00D82807">
      <w:pPr>
        <w:pStyle w:val="1LauftextohneEinzug"/>
        <w:spacing w:line="280" w:lineRule="exact"/>
        <w:jc w:val="both"/>
        <w:rPr>
          <w:rFonts w:ascii="Arial" w:hAnsi="Arial" w:cs="Arial"/>
          <w:sz w:val="20"/>
        </w:rPr>
      </w:pPr>
    </w:p>
    <w:p w14:paraId="12230804" w14:textId="525AB2A8" w:rsidR="0062574B" w:rsidRPr="004A3B18" w:rsidRDefault="008F7C64" w:rsidP="0062574B">
      <w:pPr>
        <w:pStyle w:val="1LauftextohneEinzug"/>
        <w:spacing w:line="280" w:lineRule="exact"/>
        <w:jc w:val="both"/>
        <w:rPr>
          <w:rFonts w:ascii="Arial" w:hAnsi="Arial" w:cs="Arial"/>
          <w:i/>
          <w:sz w:val="20"/>
        </w:rPr>
      </w:pPr>
      <w:r w:rsidRPr="00475C51">
        <w:rPr>
          <w:rFonts w:ascii="Arial" w:hAnsi="Arial" w:cs="Arial"/>
          <w:iCs/>
          <w:sz w:val="20"/>
        </w:rPr>
        <w:t>Weitere</w:t>
      </w:r>
      <w:r w:rsidR="0062574B" w:rsidRPr="00475C51">
        <w:rPr>
          <w:rFonts w:ascii="Arial" w:hAnsi="Arial" w:cs="Arial"/>
          <w:iCs/>
          <w:sz w:val="20"/>
        </w:rPr>
        <w:t xml:space="preserve"> Drittmittelkonten </w:t>
      </w:r>
      <w:r w:rsidR="00043186">
        <w:rPr>
          <w:rFonts w:ascii="Arial" w:hAnsi="Arial" w:cs="Arial"/>
          <w:iCs/>
          <w:noProof/>
          <w:sz w:val="20"/>
        </w:rPr>
        <w:t>für die ich die Projektverantwortung trage</w:t>
      </w:r>
      <w:r w:rsidRPr="00475C51">
        <w:rPr>
          <w:rFonts w:ascii="Arial" w:hAnsi="Arial" w:cs="Arial"/>
          <w:b/>
          <w:iCs/>
          <w:noProof/>
          <w:sz w:val="20"/>
        </w:rPr>
        <w:t xml:space="preserve">, </w:t>
      </w:r>
      <w:r w:rsidR="0062574B" w:rsidRPr="00475C51">
        <w:rPr>
          <w:rFonts w:ascii="Arial" w:hAnsi="Arial" w:cs="Arial"/>
          <w:iCs/>
          <w:sz w:val="20"/>
        </w:rPr>
        <w:t>werden auf den Zeitpunkt der</w:t>
      </w:r>
      <w:r w:rsidR="0062574B" w:rsidRPr="008865F4">
        <w:rPr>
          <w:rFonts w:ascii="Arial" w:hAnsi="Arial" w:cs="Arial"/>
          <w:i/>
          <w:sz w:val="20"/>
        </w:rPr>
        <w:t xml:space="preserve"> </w:t>
      </w:r>
      <w:r w:rsidR="007E36FA" w:rsidRPr="00475C51">
        <w:rPr>
          <w:rFonts w:ascii="Arial" w:eastAsia="PMingLiU" w:hAnsi="Arial" w:cs="Arial"/>
          <w:b/>
          <w:noProof/>
          <w:color w:val="C0504D" w:themeColor="accent2"/>
          <w:sz w:val="20"/>
          <w:lang w:eastAsia="zh-TW"/>
        </w:rPr>
        <w:t>[</w:t>
      </w:r>
      <w:r w:rsidR="0062574B" w:rsidRPr="00475C51">
        <w:rPr>
          <w:rFonts w:ascii="Arial" w:eastAsia="PMingLiU" w:hAnsi="Arial" w:cs="Arial"/>
          <w:b/>
          <w:noProof/>
          <w:color w:val="C0504D" w:themeColor="accent2"/>
          <w:sz w:val="20"/>
          <w:lang w:eastAsia="zh-TW"/>
        </w:rPr>
        <w:t>Emeritierung</w:t>
      </w:r>
      <w:r w:rsidR="007E36FA" w:rsidRPr="00475C51">
        <w:rPr>
          <w:rFonts w:ascii="Arial" w:eastAsia="PMingLiU" w:hAnsi="Arial" w:cs="Arial"/>
          <w:b/>
          <w:noProof/>
          <w:color w:val="C0504D" w:themeColor="accent2"/>
          <w:sz w:val="20"/>
          <w:lang w:eastAsia="zh-TW"/>
        </w:rPr>
        <w:t>/ Verlassen der UZH]</w:t>
      </w:r>
      <w:r w:rsidR="00BC607C" w:rsidRPr="00475C51">
        <w:rPr>
          <w:rFonts w:ascii="Arial" w:eastAsia="PMingLiU" w:hAnsi="Arial" w:cs="Arial"/>
          <w:b/>
          <w:noProof/>
          <w:color w:val="C0504D" w:themeColor="accent2"/>
          <w:sz w:val="20"/>
          <w:lang w:eastAsia="zh-TW"/>
        </w:rPr>
        <w:t xml:space="preserve"> </w:t>
      </w:r>
      <w:r w:rsidR="00351CE3" w:rsidRPr="00475C51">
        <w:rPr>
          <w:rFonts w:ascii="Arial" w:eastAsia="PMingLiU" w:hAnsi="Arial" w:cs="Arial"/>
          <w:b/>
          <w:noProof/>
          <w:color w:val="C0504D" w:themeColor="accent2"/>
          <w:sz w:val="20"/>
          <w:lang w:eastAsia="zh-TW"/>
        </w:rPr>
        <w:t>[</w:t>
      </w:r>
      <w:r w:rsidR="0062574B" w:rsidRPr="00475C51">
        <w:rPr>
          <w:rFonts w:ascii="Arial" w:eastAsia="PMingLiU" w:hAnsi="Arial" w:cs="Arial"/>
          <w:b/>
          <w:noProof/>
          <w:color w:val="C0504D" w:themeColor="accent2"/>
          <w:sz w:val="20"/>
          <w:lang w:eastAsia="zh-TW"/>
        </w:rPr>
        <w:t>geschlos</w:t>
      </w:r>
      <w:r w:rsidR="00D82807" w:rsidRPr="00475C51">
        <w:rPr>
          <w:rFonts w:ascii="Arial" w:eastAsia="PMingLiU" w:hAnsi="Arial" w:cs="Arial"/>
          <w:b/>
          <w:noProof/>
          <w:color w:val="C0504D" w:themeColor="accent2"/>
          <w:sz w:val="20"/>
          <w:lang w:eastAsia="zh-TW"/>
        </w:rPr>
        <w:t>sen/</w:t>
      </w:r>
      <w:r w:rsidR="000D4427" w:rsidRPr="00475C51">
        <w:rPr>
          <w:rFonts w:ascii="Arial" w:eastAsia="PMingLiU" w:hAnsi="Arial" w:cs="Arial"/>
          <w:b/>
          <w:noProof/>
          <w:color w:val="C0504D" w:themeColor="accent2"/>
          <w:sz w:val="20"/>
          <w:lang w:eastAsia="zh-TW"/>
        </w:rPr>
        <w:t xml:space="preserve"> UZH-intern </w:t>
      </w:r>
      <w:r w:rsidR="00D82807" w:rsidRPr="00475C51">
        <w:rPr>
          <w:rFonts w:ascii="Arial" w:eastAsia="PMingLiU" w:hAnsi="Arial" w:cs="Arial"/>
          <w:b/>
          <w:noProof/>
          <w:color w:val="C0504D" w:themeColor="accent2"/>
          <w:sz w:val="20"/>
          <w:lang w:eastAsia="zh-TW"/>
        </w:rPr>
        <w:t>übertragen</w:t>
      </w:r>
      <w:r w:rsidR="00351CE3" w:rsidRPr="00475C51">
        <w:rPr>
          <w:rFonts w:ascii="Arial" w:eastAsia="PMingLiU" w:hAnsi="Arial" w:cs="Arial"/>
          <w:b/>
          <w:noProof/>
          <w:color w:val="C0504D" w:themeColor="accent2"/>
          <w:sz w:val="20"/>
          <w:lang w:eastAsia="zh-TW"/>
        </w:rPr>
        <w:t>]</w:t>
      </w:r>
      <w:r w:rsidR="00D82807" w:rsidRPr="004A3B18">
        <w:rPr>
          <w:rFonts w:ascii="Arial" w:hAnsi="Arial" w:cs="Arial"/>
          <w:i/>
          <w:sz w:val="20"/>
        </w:rPr>
        <w:t xml:space="preserve">. </w:t>
      </w:r>
    </w:p>
    <w:p w14:paraId="64F7409E" w14:textId="77777777" w:rsidR="008F7C64" w:rsidRPr="009C4850" w:rsidRDefault="008F7C64" w:rsidP="008F7C64">
      <w:pPr>
        <w:pStyle w:val="1LauftextohneEinzug"/>
        <w:numPr>
          <w:ilvl w:val="0"/>
          <w:numId w:val="1"/>
        </w:numPr>
        <w:spacing w:line="280" w:lineRule="exact"/>
        <w:jc w:val="both"/>
        <w:rPr>
          <w:rFonts w:ascii="Arial" w:hAnsi="Arial" w:cs="Arial"/>
          <w:iCs/>
          <w:sz w:val="20"/>
        </w:rPr>
      </w:pPr>
      <w:r w:rsidRPr="009C4850">
        <w:rPr>
          <w:rFonts w:ascii="Arial" w:hAnsi="Arial" w:cs="Arial"/>
          <w:iCs/>
          <w:sz w:val="20"/>
        </w:rPr>
        <w:t xml:space="preserve">PSP-Element </w:t>
      </w:r>
      <w:r w:rsidRPr="009C4850">
        <w:rPr>
          <w:rFonts w:ascii="Arial" w:eastAsia="PMingLiU" w:hAnsi="Arial" w:cs="Arial"/>
          <w:b/>
          <w:iCs/>
          <w:noProof/>
          <w:color w:val="C0504D" w:themeColor="accent2"/>
          <w:sz w:val="20"/>
          <w:lang w:eastAsia="zh-TW"/>
        </w:rPr>
        <w:t>[Nr.]</w:t>
      </w:r>
      <w:r w:rsidRPr="009C4850">
        <w:rPr>
          <w:rFonts w:ascii="Arial" w:hAnsi="Arial" w:cs="Arial"/>
          <w:iCs/>
          <w:sz w:val="20"/>
        </w:rPr>
        <w:t xml:space="preserve">, Saldo CHF </w:t>
      </w:r>
      <w:r w:rsidRPr="009C4850">
        <w:rPr>
          <w:rFonts w:ascii="Arial" w:hAnsi="Arial" w:cs="Arial"/>
          <w:b/>
          <w:iCs/>
          <w:noProof/>
          <w:sz w:val="20"/>
        </w:rPr>
        <w:t>[</w:t>
      </w:r>
      <w:r w:rsidRPr="009C4850">
        <w:rPr>
          <w:rFonts w:ascii="Arial" w:eastAsia="PMingLiU" w:hAnsi="Arial" w:cs="Arial"/>
          <w:b/>
          <w:iCs/>
          <w:noProof/>
          <w:color w:val="C0504D" w:themeColor="accent2"/>
          <w:sz w:val="20"/>
          <w:lang w:eastAsia="zh-TW"/>
        </w:rPr>
        <w:t>Betrag]</w:t>
      </w:r>
      <w:r w:rsidRPr="009C4850">
        <w:rPr>
          <w:rFonts w:ascii="Arial" w:hAnsi="Arial" w:cs="Arial"/>
          <w:iCs/>
          <w:sz w:val="20"/>
        </w:rPr>
        <w:t xml:space="preserve"> (Stand: </w:t>
      </w:r>
      <w:r w:rsidRPr="009C4850">
        <w:rPr>
          <w:rFonts w:ascii="Arial" w:eastAsia="PMingLiU" w:hAnsi="Arial" w:cs="Arial"/>
          <w:b/>
          <w:iCs/>
          <w:noProof/>
          <w:color w:val="C0504D" w:themeColor="accent2"/>
          <w:sz w:val="20"/>
          <w:lang w:eastAsia="zh-TW"/>
        </w:rPr>
        <w:t>[Datum]</w:t>
      </w:r>
      <w:r w:rsidRPr="009C4850">
        <w:rPr>
          <w:rFonts w:ascii="Arial" w:eastAsia="PMingLiU" w:hAnsi="Arial" w:cs="Arial"/>
          <w:bCs/>
          <w:iCs/>
          <w:noProof/>
          <w:color w:val="000000" w:themeColor="text1"/>
          <w:sz w:val="20"/>
          <w:lang w:eastAsia="zh-TW"/>
        </w:rPr>
        <w:t>)</w:t>
      </w:r>
    </w:p>
    <w:p w14:paraId="7C76CBF4" w14:textId="77777777" w:rsidR="0062574B" w:rsidRDefault="0062574B" w:rsidP="00C42CAC"/>
    <w:p w14:paraId="747B58AE" w14:textId="77777777" w:rsidR="00352D2E" w:rsidRDefault="00290682" w:rsidP="00C42CAC">
      <w:r w:rsidRPr="00B32F00">
        <w:rPr>
          <w:color w:val="C00000"/>
        </w:rPr>
        <w:t xml:space="preserve">Die/Der </w:t>
      </w:r>
      <w:r w:rsidR="00B32F00" w:rsidRPr="00B32F00">
        <w:rPr>
          <w:color w:val="C00000"/>
        </w:rPr>
        <w:t>neue Arbeitgeberin/Arbeitgeber</w:t>
      </w:r>
      <w:r w:rsidR="000F1F4C" w:rsidRPr="00B32F00">
        <w:rPr>
          <w:color w:val="C00000"/>
        </w:rPr>
        <w:t xml:space="preserve"> </w:t>
      </w:r>
      <w:r w:rsidR="00B32F00" w:rsidRPr="00B32F00">
        <w:rPr>
          <w:color w:val="000000" w:themeColor="text1"/>
        </w:rPr>
        <w:t xml:space="preserve">sowie die Geldgeber </w:t>
      </w:r>
      <w:r w:rsidRPr="006B126B">
        <w:t>unterstütz</w:t>
      </w:r>
      <w:r>
        <w:t>en</w:t>
      </w:r>
      <w:r w:rsidRPr="006B126B">
        <w:t xml:space="preserve"> das Anliegen</w:t>
      </w:r>
      <w:r>
        <w:t xml:space="preserve"> (vgl. Beilagen).</w:t>
      </w:r>
    </w:p>
    <w:p w14:paraId="3B0613F5" w14:textId="77777777" w:rsidR="00ED3347" w:rsidRDefault="00ED3347" w:rsidP="00C42CAC"/>
    <w:p w14:paraId="73386482" w14:textId="77777777" w:rsidR="00C42CAC" w:rsidRDefault="00C42CAC" w:rsidP="00C42CAC">
      <w:r>
        <w:t>Freundliche Grüsse</w:t>
      </w:r>
    </w:p>
    <w:p w14:paraId="5574CC81" w14:textId="77777777" w:rsidR="00ED3347" w:rsidRDefault="00ED3347" w:rsidP="00C42CAC"/>
    <w:p w14:paraId="7CD665AC" w14:textId="77777777" w:rsidR="00ED3347" w:rsidRDefault="00ED3347" w:rsidP="00C42CAC">
      <w:r>
        <w:t xml:space="preserve">Prof. Dr. </w:t>
      </w:r>
      <w:r w:rsidR="0030739B" w:rsidRPr="009C4850">
        <w:rPr>
          <w:b/>
          <w:noProof/>
          <w:color w:val="C0504D" w:themeColor="accent2"/>
        </w:rPr>
        <w:t>XY</w:t>
      </w:r>
    </w:p>
    <w:p w14:paraId="48077E81" w14:textId="77777777" w:rsidR="00ED3347" w:rsidRPr="009C4850" w:rsidRDefault="0030739B" w:rsidP="00C42CAC">
      <w:pPr>
        <w:rPr>
          <w:b/>
          <w:noProof/>
          <w:color w:val="C0504D" w:themeColor="accent2"/>
        </w:rPr>
      </w:pPr>
      <w:r w:rsidRPr="009C4850">
        <w:rPr>
          <w:b/>
          <w:noProof/>
          <w:color w:val="C0504D" w:themeColor="accent2"/>
        </w:rPr>
        <w:t>[Unterschrift]</w:t>
      </w:r>
    </w:p>
    <w:p w14:paraId="628D00FD" w14:textId="77777777" w:rsidR="0030739B" w:rsidRDefault="0030739B" w:rsidP="00C42CAC"/>
    <w:p w14:paraId="566BD9DA" w14:textId="77777777" w:rsidR="00B32F00" w:rsidRDefault="00B32F00" w:rsidP="00C42CAC"/>
    <w:p w14:paraId="02916846" w14:textId="77777777" w:rsidR="008C1272" w:rsidRPr="00152805" w:rsidRDefault="00F27BA2" w:rsidP="00C42CAC">
      <w:pPr>
        <w:rPr>
          <w:b/>
          <w:noProof/>
          <w:color w:val="C0504D" w:themeColor="accent2"/>
        </w:rPr>
      </w:pPr>
      <w:r w:rsidRPr="00861403">
        <w:rPr>
          <w:b/>
          <w:noProof/>
          <w:color w:val="C0504D" w:themeColor="accent2"/>
        </w:rPr>
        <w:lastRenderedPageBreak/>
        <w:t>[</w:t>
      </w:r>
      <w:r>
        <w:rPr>
          <w:b/>
          <w:noProof/>
          <w:color w:val="C0504D" w:themeColor="accent2"/>
        </w:rPr>
        <w:t>Folgende Unterlagen müssen dem Antrag beiliegen</w:t>
      </w:r>
      <w:r w:rsidRPr="00861403">
        <w:rPr>
          <w:b/>
          <w:noProof/>
          <w:color w:val="C0504D" w:themeColor="accent2"/>
        </w:rPr>
        <w:t>]</w:t>
      </w:r>
    </w:p>
    <w:p w14:paraId="1F5A045F" w14:textId="77777777" w:rsidR="00D82807" w:rsidRPr="006B126B" w:rsidRDefault="00D82807" w:rsidP="00D82807">
      <w:pPr>
        <w:pStyle w:val="1LauftextohneEinzug"/>
        <w:spacing w:line="280" w:lineRule="exact"/>
        <w:jc w:val="both"/>
        <w:rPr>
          <w:rFonts w:ascii="Arial" w:hAnsi="Arial" w:cs="Arial"/>
          <w:b/>
          <w:sz w:val="20"/>
        </w:rPr>
      </w:pPr>
      <w:r w:rsidRPr="006B126B">
        <w:rPr>
          <w:rFonts w:ascii="Arial" w:hAnsi="Arial" w:cs="Arial"/>
          <w:b/>
          <w:sz w:val="20"/>
        </w:rPr>
        <w:t>Beilage</w:t>
      </w:r>
      <w:r>
        <w:rPr>
          <w:rFonts w:ascii="Arial" w:hAnsi="Arial" w:cs="Arial"/>
          <w:b/>
          <w:sz w:val="20"/>
        </w:rPr>
        <w:t>n</w:t>
      </w:r>
    </w:p>
    <w:p w14:paraId="5B667A2B" w14:textId="0DE0ECF2" w:rsidR="00B32F00" w:rsidRDefault="00912622" w:rsidP="00B32F00">
      <w:pPr>
        <w:pStyle w:val="1LauftextohneEinzug"/>
        <w:numPr>
          <w:ilvl w:val="0"/>
          <w:numId w:val="5"/>
        </w:numPr>
        <w:tabs>
          <w:tab w:val="left" w:pos="425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Schriftliche Zustimmung der neuen Arbeitsstelle</w:t>
      </w:r>
      <w:r w:rsidR="00B32F0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betreffend</w:t>
      </w:r>
      <w:r w:rsidR="00B32F00">
        <w:rPr>
          <w:rFonts w:ascii="Arial" w:hAnsi="Arial" w:cs="Arial"/>
          <w:sz w:val="20"/>
        </w:rPr>
        <w:t xml:space="preserve"> Transfer der Drittmittelkonten </w:t>
      </w:r>
    </w:p>
    <w:p w14:paraId="0569A34F" w14:textId="608D6E99" w:rsidR="00B32F00" w:rsidRPr="009C43CB" w:rsidRDefault="00B32F00" w:rsidP="00B32F00">
      <w:pPr>
        <w:pStyle w:val="1LauftextohneEinzug"/>
        <w:numPr>
          <w:ilvl w:val="0"/>
          <w:numId w:val="5"/>
        </w:numPr>
        <w:tabs>
          <w:tab w:val="left" w:pos="425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Bestätigung der Geldgebe</w:t>
      </w:r>
      <w:r w:rsidR="00912622">
        <w:rPr>
          <w:rFonts w:ascii="Arial" w:hAnsi="Arial" w:cs="Arial"/>
          <w:sz w:val="20"/>
        </w:rPr>
        <w:t>nden</w:t>
      </w:r>
      <w:r>
        <w:rPr>
          <w:rFonts w:ascii="Arial" w:hAnsi="Arial" w:cs="Arial"/>
          <w:sz w:val="20"/>
        </w:rPr>
        <w:t>, dass ein Drittmittelkonten-Transfer gutgeheissen wird.</w:t>
      </w:r>
    </w:p>
    <w:p w14:paraId="40AABF74" w14:textId="77777777" w:rsidR="00B32F00" w:rsidRPr="006B126B" w:rsidRDefault="00B32F00" w:rsidP="00B32F00">
      <w:pPr>
        <w:pStyle w:val="1LauftextohneEinzug"/>
        <w:tabs>
          <w:tab w:val="left" w:pos="4253"/>
        </w:tabs>
        <w:ind w:left="360"/>
        <w:rPr>
          <w:rFonts w:ascii="Arial" w:hAnsi="Arial" w:cs="Arial"/>
          <w:sz w:val="20"/>
        </w:rPr>
      </w:pPr>
    </w:p>
    <w:p w14:paraId="717F8FFE" w14:textId="77777777" w:rsidR="005A579F" w:rsidRPr="003240F1" w:rsidRDefault="005A579F" w:rsidP="00B32F00">
      <w:pPr>
        <w:pStyle w:val="1LauftextohneEinzug"/>
        <w:tabs>
          <w:tab w:val="left" w:pos="4253"/>
        </w:tabs>
        <w:rPr>
          <w:rFonts w:ascii="Arial" w:hAnsi="Arial" w:cs="Arial"/>
          <w:sz w:val="20"/>
        </w:rPr>
      </w:pPr>
    </w:p>
    <w:sectPr w:rsidR="005A579F" w:rsidRPr="003240F1" w:rsidSect="009C485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44" w:right="907" w:bottom="1194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9AB6B" w14:textId="77777777" w:rsidR="00B269AE" w:rsidRDefault="00B269AE">
      <w:r>
        <w:separator/>
      </w:r>
    </w:p>
  </w:endnote>
  <w:endnote w:type="continuationSeparator" w:id="0">
    <w:p w14:paraId="4C7CCE32" w14:textId="77777777" w:rsidR="00B269AE" w:rsidRDefault="00B2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EE08F" w14:textId="77777777" w:rsidR="00AF1DE9" w:rsidRDefault="00AF1DE9" w:rsidP="00C42CAC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A47FB6">
      <w:rPr>
        <w:noProof/>
      </w:rPr>
      <w:t>2</w:t>
    </w:r>
    <w:r>
      <w:fldChar w:fldCharType="end"/>
    </w:r>
    <w:r>
      <w:t>/</w:t>
    </w:r>
    <w:fldSimple w:instr=" NUMPAGES  ">
      <w:r w:rsidR="00A47FB6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900AF" w14:textId="77777777" w:rsidR="00AF1DE9" w:rsidRDefault="00AF1DE9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EA09E6">
      <w:rPr>
        <w:noProof/>
      </w:rPr>
      <w:t>1</w:t>
    </w:r>
    <w:r>
      <w:fldChar w:fldCharType="end"/>
    </w:r>
    <w:r>
      <w:t>/</w:t>
    </w:r>
    <w:fldSimple w:instr=" NUMPAGES  ">
      <w:r w:rsidR="00EA09E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DC45C" w14:textId="77777777" w:rsidR="00B269AE" w:rsidRDefault="00B269AE">
      <w:r>
        <w:separator/>
      </w:r>
    </w:p>
  </w:footnote>
  <w:footnote w:type="continuationSeparator" w:id="0">
    <w:p w14:paraId="1AAF7DED" w14:textId="77777777" w:rsidR="00B269AE" w:rsidRDefault="00B26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84F3C" w14:textId="77777777" w:rsidR="00AF1DE9" w:rsidRDefault="00082F7A" w:rsidP="00C42CA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0A81312E" wp14:editId="194878D2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0" b="1270"/>
          <wp:wrapNone/>
          <wp:docPr id="14" name="Bild 14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C4FD23B" wp14:editId="6D40CEEA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3175" t="0" r="0" b="190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3A46B" w14:textId="77777777" w:rsidR="00AF1DE9" w:rsidRDefault="00595921" w:rsidP="00F6293F">
                          <w:pPr>
                            <w:pStyle w:val="Universittseinheit"/>
                          </w:pPr>
                          <w:r>
                            <w:t>Universitätseinheit</w:t>
                          </w:r>
                        </w:p>
                        <w:p w14:paraId="40877908" w14:textId="77777777" w:rsidR="00AF1DE9" w:rsidRPr="0084116D" w:rsidRDefault="00AF1DE9" w:rsidP="00C42CAC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" filled="f" stroked="f">
              <v:textbox inset="0,0,0,0">
                <w:txbxContent>
                  <w:p w:rsidR="00AF1DE9" w:rsidRDefault="00595921" w:rsidP="00F6293F">
                    <w:pPr>
                      <w:pStyle w:val="Universittseinheit"/>
                    </w:pPr>
                    <w:r>
                      <w:t>Universitätseinheit</w:t>
                    </w:r>
                  </w:p>
                  <w:p w:rsidR="00AF1DE9" w:rsidRPr="0084116D" w:rsidRDefault="00AF1DE9" w:rsidP="00C42CAC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6B7A6" w14:textId="77777777" w:rsidR="00AF1DE9" w:rsidRDefault="000D4427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4ECAA9" wp14:editId="6BC1A5B6">
              <wp:simplePos x="0" y="0"/>
              <wp:positionH relativeFrom="column">
                <wp:posOffset>3616325</wp:posOffset>
              </wp:positionH>
              <wp:positionV relativeFrom="paragraph">
                <wp:posOffset>-59328</wp:posOffset>
              </wp:positionV>
              <wp:extent cx="2374265" cy="1442357"/>
              <wp:effectExtent l="0" t="0" r="0" b="571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4235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25F261" w14:textId="77777777" w:rsidR="00753E1D" w:rsidRPr="009C4850" w:rsidRDefault="00753E1D" w:rsidP="00753E1D">
                          <w:pPr>
                            <w:pStyle w:val="Universittseinheit"/>
                            <w:rPr>
                              <w:color w:val="C00000"/>
                            </w:rPr>
                          </w:pPr>
                          <w:r w:rsidRPr="009C4850">
                            <w:rPr>
                              <w:color w:val="C00000"/>
                            </w:rPr>
                            <w:t>Universitätseinheit</w:t>
                          </w:r>
                        </w:p>
                        <w:p w14:paraId="33D07371" w14:textId="77777777" w:rsidR="00753E1D" w:rsidRPr="009C4850" w:rsidRDefault="00753E1D" w:rsidP="00753E1D">
                          <w:pPr>
                            <w:pStyle w:val="Absender"/>
                            <w:rPr>
                              <w:color w:val="C00000"/>
                            </w:rPr>
                          </w:pPr>
                        </w:p>
                        <w:p w14:paraId="5EE987CC" w14:textId="77777777" w:rsidR="00753E1D" w:rsidRPr="009C4850" w:rsidRDefault="00753E1D" w:rsidP="00753E1D">
                          <w:pPr>
                            <w:pStyle w:val="Absender"/>
                            <w:rPr>
                              <w:color w:val="C00000"/>
                            </w:rPr>
                          </w:pPr>
                          <w:r w:rsidRPr="009C4850">
                            <w:rPr>
                              <w:color w:val="C00000"/>
                            </w:rPr>
                            <w:t>Universität Zürich</w:t>
                          </w:r>
                        </w:p>
                        <w:p w14:paraId="400B7D78" w14:textId="77777777" w:rsidR="00753E1D" w:rsidRPr="009C4850" w:rsidRDefault="00753E1D" w:rsidP="00753E1D">
                          <w:pPr>
                            <w:pStyle w:val="Absender"/>
                            <w:rPr>
                              <w:color w:val="C00000"/>
                            </w:rPr>
                          </w:pPr>
                          <w:r w:rsidRPr="009C4850">
                            <w:rPr>
                              <w:color w:val="C00000"/>
                            </w:rPr>
                            <w:t>Universitätseinheit</w:t>
                          </w:r>
                        </w:p>
                        <w:p w14:paraId="13D92EB3" w14:textId="77777777" w:rsidR="00753E1D" w:rsidRPr="009C4850" w:rsidRDefault="00753E1D" w:rsidP="00753E1D">
                          <w:pPr>
                            <w:pStyle w:val="Absender"/>
                            <w:rPr>
                              <w:color w:val="C00000"/>
                            </w:rPr>
                          </w:pPr>
                          <w:r w:rsidRPr="009C4850">
                            <w:rPr>
                              <w:color w:val="C00000"/>
                            </w:rPr>
                            <w:t>Strasse Nr.</w:t>
                          </w:r>
                        </w:p>
                        <w:p w14:paraId="0DE15528" w14:textId="77777777" w:rsidR="00753E1D" w:rsidRPr="009C4850" w:rsidRDefault="00753E1D" w:rsidP="00753E1D">
                          <w:pPr>
                            <w:pStyle w:val="Absender"/>
                            <w:rPr>
                              <w:color w:val="C00000"/>
                            </w:rPr>
                          </w:pPr>
                          <w:r w:rsidRPr="009C4850">
                            <w:rPr>
                              <w:color w:val="C00000"/>
                            </w:rPr>
                            <w:t>CH-8000 Zürich</w:t>
                          </w:r>
                        </w:p>
                        <w:p w14:paraId="188CA7FD" w14:textId="77777777" w:rsidR="00753E1D" w:rsidRPr="009C4850" w:rsidRDefault="00753E1D" w:rsidP="00753E1D">
                          <w:pPr>
                            <w:pStyle w:val="Absender"/>
                            <w:rPr>
                              <w:color w:val="C00000"/>
                            </w:rPr>
                          </w:pPr>
                          <w:r w:rsidRPr="009C4850">
                            <w:rPr>
                              <w:color w:val="C00000"/>
                            </w:rPr>
                            <w:t>Telefon +00 00 000 00 00</w:t>
                          </w:r>
                        </w:p>
                        <w:p w14:paraId="6715612F" w14:textId="77777777" w:rsidR="00753E1D" w:rsidRPr="009C4850" w:rsidRDefault="00753E1D" w:rsidP="00753E1D">
                          <w:pPr>
                            <w:pStyle w:val="Absender"/>
                            <w:rPr>
                              <w:color w:val="C00000"/>
                            </w:rPr>
                          </w:pPr>
                          <w:r w:rsidRPr="009C4850">
                            <w:rPr>
                              <w:color w:val="C00000"/>
                            </w:rPr>
                            <w:t>www.universitätseinheit.uzh.ch</w:t>
                          </w:r>
                        </w:p>
                        <w:p w14:paraId="3A3E44D5" w14:textId="77777777" w:rsidR="000D4427" w:rsidRPr="00066BFC" w:rsidRDefault="000D4427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2D26F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284.75pt;margin-top:-4.65pt;width:186.95pt;height:113.5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" filled="f" stroked="f">
              <v:textbox>
                <w:txbxContent>
                  <w:p w:rsidR="00753E1D" w:rsidRPr="009C4850" w:rsidRDefault="00753E1D" w:rsidP="00753E1D">
                    <w:pPr>
                      <w:pStyle w:val="Universittseinheit"/>
                      <w:rPr>
                        <w:color w:val="C00000"/>
                      </w:rPr>
                    </w:pPr>
                    <w:r w:rsidRPr="009C4850">
                      <w:rPr>
                        <w:color w:val="C00000"/>
                      </w:rPr>
                      <w:t>Universitätseinheit</w:t>
                    </w:r>
                  </w:p>
                  <w:p w:rsidR="00753E1D" w:rsidRPr="009C4850" w:rsidRDefault="00753E1D" w:rsidP="00753E1D">
                    <w:pPr>
                      <w:pStyle w:val="Absender"/>
                      <w:rPr>
                        <w:color w:val="C00000"/>
                      </w:rPr>
                    </w:pPr>
                  </w:p>
                  <w:p w:rsidR="00753E1D" w:rsidRPr="009C4850" w:rsidRDefault="00753E1D" w:rsidP="00753E1D">
                    <w:pPr>
                      <w:pStyle w:val="Absender"/>
                      <w:rPr>
                        <w:color w:val="C00000"/>
                      </w:rPr>
                    </w:pPr>
                    <w:r w:rsidRPr="009C4850">
                      <w:rPr>
                        <w:color w:val="C00000"/>
                      </w:rPr>
                      <w:t>Universität Zürich</w:t>
                    </w:r>
                  </w:p>
                  <w:p w:rsidR="00753E1D" w:rsidRPr="009C4850" w:rsidRDefault="00753E1D" w:rsidP="00753E1D">
                    <w:pPr>
                      <w:pStyle w:val="Absender"/>
                      <w:rPr>
                        <w:color w:val="C00000"/>
                      </w:rPr>
                    </w:pPr>
                    <w:r w:rsidRPr="009C4850">
                      <w:rPr>
                        <w:color w:val="C00000"/>
                      </w:rPr>
                      <w:t>Universitätseinheit</w:t>
                    </w:r>
                  </w:p>
                  <w:p w:rsidR="00753E1D" w:rsidRPr="009C4850" w:rsidRDefault="00753E1D" w:rsidP="00753E1D">
                    <w:pPr>
                      <w:pStyle w:val="Absender"/>
                      <w:rPr>
                        <w:color w:val="C00000"/>
                      </w:rPr>
                    </w:pPr>
                    <w:r w:rsidRPr="009C4850">
                      <w:rPr>
                        <w:color w:val="C00000"/>
                      </w:rPr>
                      <w:t>Strasse Nr.</w:t>
                    </w:r>
                  </w:p>
                  <w:p w:rsidR="00753E1D" w:rsidRPr="009C4850" w:rsidRDefault="00753E1D" w:rsidP="00753E1D">
                    <w:pPr>
                      <w:pStyle w:val="Absender"/>
                      <w:rPr>
                        <w:color w:val="C00000"/>
                      </w:rPr>
                    </w:pPr>
                    <w:r w:rsidRPr="009C4850">
                      <w:rPr>
                        <w:color w:val="C00000"/>
                      </w:rPr>
                      <w:t>CH-8000 Zürich</w:t>
                    </w:r>
                  </w:p>
                  <w:p w:rsidR="00753E1D" w:rsidRPr="009C4850" w:rsidRDefault="00753E1D" w:rsidP="00753E1D">
                    <w:pPr>
                      <w:pStyle w:val="Absender"/>
                      <w:rPr>
                        <w:color w:val="C00000"/>
                      </w:rPr>
                    </w:pPr>
                    <w:r w:rsidRPr="009C4850">
                      <w:rPr>
                        <w:color w:val="C00000"/>
                      </w:rPr>
                      <w:t>Telefon +00 00 000 00 00</w:t>
                    </w:r>
                  </w:p>
                  <w:p w:rsidR="00753E1D" w:rsidRPr="009C4850" w:rsidRDefault="00753E1D" w:rsidP="00753E1D">
                    <w:pPr>
                      <w:pStyle w:val="Absender"/>
                      <w:rPr>
                        <w:color w:val="C00000"/>
                      </w:rPr>
                    </w:pPr>
                    <w:r w:rsidRPr="009C4850">
                      <w:rPr>
                        <w:color w:val="C00000"/>
                      </w:rPr>
                      <w:t>www.universitätseinheit.uzh.ch</w:t>
                    </w:r>
                  </w:p>
                  <w:p w:rsidR="000D4427" w:rsidRPr="00066BFC" w:rsidRDefault="000D4427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082F7A"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7EFF1BAB" wp14:editId="1BD56656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0" b="1270"/>
          <wp:wrapNone/>
          <wp:docPr id="13" name="Bild 13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14FA"/>
    <w:multiLevelType w:val="hybridMultilevel"/>
    <w:tmpl w:val="EDCEB290"/>
    <w:lvl w:ilvl="0" w:tplc="A4B439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B37BD"/>
    <w:multiLevelType w:val="hybridMultilevel"/>
    <w:tmpl w:val="0DB2E6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348AD"/>
    <w:multiLevelType w:val="hybridMultilevel"/>
    <w:tmpl w:val="457063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C068F"/>
    <w:multiLevelType w:val="hybridMultilevel"/>
    <w:tmpl w:val="B09E2F44"/>
    <w:lvl w:ilvl="0" w:tplc="A4B43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B439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05B2F"/>
    <w:multiLevelType w:val="hybridMultilevel"/>
    <w:tmpl w:val="D35ADAE6"/>
    <w:lvl w:ilvl="0" w:tplc="A4B439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221E7A"/>
    <w:multiLevelType w:val="hybridMultilevel"/>
    <w:tmpl w:val="B9B838C4"/>
    <w:lvl w:ilvl="0" w:tplc="6A7EF91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D47F44"/>
    <w:multiLevelType w:val="hybridMultilevel"/>
    <w:tmpl w:val="7194B0DE"/>
    <w:lvl w:ilvl="0" w:tplc="A4B43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2E"/>
    <w:rsid w:val="00010414"/>
    <w:rsid w:val="00010824"/>
    <w:rsid w:val="000177A3"/>
    <w:rsid w:val="000214A5"/>
    <w:rsid w:val="00024E3C"/>
    <w:rsid w:val="000269DD"/>
    <w:rsid w:val="00042372"/>
    <w:rsid w:val="00043186"/>
    <w:rsid w:val="00050DEE"/>
    <w:rsid w:val="00051160"/>
    <w:rsid w:val="00052218"/>
    <w:rsid w:val="00060495"/>
    <w:rsid w:val="00066BFC"/>
    <w:rsid w:val="00075FA8"/>
    <w:rsid w:val="00082F7A"/>
    <w:rsid w:val="00097A4E"/>
    <w:rsid w:val="000A22CF"/>
    <w:rsid w:val="000B37C7"/>
    <w:rsid w:val="000B614F"/>
    <w:rsid w:val="000B6B82"/>
    <w:rsid w:val="000C1715"/>
    <w:rsid w:val="000C5408"/>
    <w:rsid w:val="000D4427"/>
    <w:rsid w:val="000D52E5"/>
    <w:rsid w:val="000E3548"/>
    <w:rsid w:val="000F1F4C"/>
    <w:rsid w:val="000F4E14"/>
    <w:rsid w:val="000F79EF"/>
    <w:rsid w:val="000F7A9F"/>
    <w:rsid w:val="00105C00"/>
    <w:rsid w:val="001126A8"/>
    <w:rsid w:val="00117C2E"/>
    <w:rsid w:val="00120416"/>
    <w:rsid w:val="001243ED"/>
    <w:rsid w:val="00131000"/>
    <w:rsid w:val="00136AA4"/>
    <w:rsid w:val="00136D87"/>
    <w:rsid w:val="00140CC4"/>
    <w:rsid w:val="00141EFA"/>
    <w:rsid w:val="00142BA6"/>
    <w:rsid w:val="0014598A"/>
    <w:rsid w:val="00150D7D"/>
    <w:rsid w:val="00152272"/>
    <w:rsid w:val="00152805"/>
    <w:rsid w:val="001744B3"/>
    <w:rsid w:val="00177C75"/>
    <w:rsid w:val="001833D4"/>
    <w:rsid w:val="00185F69"/>
    <w:rsid w:val="00194253"/>
    <w:rsid w:val="00194EE4"/>
    <w:rsid w:val="001970D6"/>
    <w:rsid w:val="001A4519"/>
    <w:rsid w:val="001A5C77"/>
    <w:rsid w:val="001B1F2B"/>
    <w:rsid w:val="001C0E62"/>
    <w:rsid w:val="001C5694"/>
    <w:rsid w:val="001C58B4"/>
    <w:rsid w:val="001E30E4"/>
    <w:rsid w:val="001E6D03"/>
    <w:rsid w:val="001F1C00"/>
    <w:rsid w:val="001F41B5"/>
    <w:rsid w:val="001F6F17"/>
    <w:rsid w:val="002002DC"/>
    <w:rsid w:val="00202146"/>
    <w:rsid w:val="00204688"/>
    <w:rsid w:val="00233008"/>
    <w:rsid w:val="002376D3"/>
    <w:rsid w:val="00245CA3"/>
    <w:rsid w:val="002555EE"/>
    <w:rsid w:val="00270862"/>
    <w:rsid w:val="002805D8"/>
    <w:rsid w:val="002817D5"/>
    <w:rsid w:val="00290682"/>
    <w:rsid w:val="00292543"/>
    <w:rsid w:val="002A2664"/>
    <w:rsid w:val="002A5B3F"/>
    <w:rsid w:val="002A5F29"/>
    <w:rsid w:val="002B5B54"/>
    <w:rsid w:val="002C32D9"/>
    <w:rsid w:val="002D2E09"/>
    <w:rsid w:val="002E0606"/>
    <w:rsid w:val="002F513C"/>
    <w:rsid w:val="00302322"/>
    <w:rsid w:val="00302919"/>
    <w:rsid w:val="0030739B"/>
    <w:rsid w:val="003141A7"/>
    <w:rsid w:val="00321CB7"/>
    <w:rsid w:val="00321E62"/>
    <w:rsid w:val="003240F1"/>
    <w:rsid w:val="003253C8"/>
    <w:rsid w:val="003263B4"/>
    <w:rsid w:val="00327FD1"/>
    <w:rsid w:val="0033096E"/>
    <w:rsid w:val="00332834"/>
    <w:rsid w:val="003364AB"/>
    <w:rsid w:val="00337E18"/>
    <w:rsid w:val="00346CE3"/>
    <w:rsid w:val="00351CE3"/>
    <w:rsid w:val="00352D2E"/>
    <w:rsid w:val="0037441E"/>
    <w:rsid w:val="003833E9"/>
    <w:rsid w:val="00393770"/>
    <w:rsid w:val="00396B9C"/>
    <w:rsid w:val="003B0200"/>
    <w:rsid w:val="003B21E8"/>
    <w:rsid w:val="003B2C22"/>
    <w:rsid w:val="003C14CD"/>
    <w:rsid w:val="003C54B9"/>
    <w:rsid w:val="003D208E"/>
    <w:rsid w:val="003E17D3"/>
    <w:rsid w:val="003E26E3"/>
    <w:rsid w:val="003E5E47"/>
    <w:rsid w:val="00400B27"/>
    <w:rsid w:val="00402EEA"/>
    <w:rsid w:val="00403BD2"/>
    <w:rsid w:val="00412CFD"/>
    <w:rsid w:val="00426715"/>
    <w:rsid w:val="00440EE9"/>
    <w:rsid w:val="00445F1D"/>
    <w:rsid w:val="004516E8"/>
    <w:rsid w:val="004535ED"/>
    <w:rsid w:val="00455CE6"/>
    <w:rsid w:val="00474570"/>
    <w:rsid w:val="00475C51"/>
    <w:rsid w:val="00481C9F"/>
    <w:rsid w:val="004835FE"/>
    <w:rsid w:val="004A190E"/>
    <w:rsid w:val="004A3B18"/>
    <w:rsid w:val="004A6754"/>
    <w:rsid w:val="004C721D"/>
    <w:rsid w:val="004D386A"/>
    <w:rsid w:val="004D70ED"/>
    <w:rsid w:val="004E5AC4"/>
    <w:rsid w:val="004E7459"/>
    <w:rsid w:val="00503773"/>
    <w:rsid w:val="00513B9F"/>
    <w:rsid w:val="005303BF"/>
    <w:rsid w:val="00532374"/>
    <w:rsid w:val="00533766"/>
    <w:rsid w:val="0055094C"/>
    <w:rsid w:val="00560809"/>
    <w:rsid w:val="00566C62"/>
    <w:rsid w:val="00567CE6"/>
    <w:rsid w:val="00567E65"/>
    <w:rsid w:val="00567FD4"/>
    <w:rsid w:val="005739C3"/>
    <w:rsid w:val="00576CE9"/>
    <w:rsid w:val="00580937"/>
    <w:rsid w:val="00584902"/>
    <w:rsid w:val="00591103"/>
    <w:rsid w:val="00594D6B"/>
    <w:rsid w:val="00595921"/>
    <w:rsid w:val="005A579F"/>
    <w:rsid w:val="005C6C85"/>
    <w:rsid w:val="005C70E0"/>
    <w:rsid w:val="005D75F4"/>
    <w:rsid w:val="005F2DEC"/>
    <w:rsid w:val="00600482"/>
    <w:rsid w:val="00601F8E"/>
    <w:rsid w:val="0060548E"/>
    <w:rsid w:val="00611B55"/>
    <w:rsid w:val="00614D9E"/>
    <w:rsid w:val="0062574B"/>
    <w:rsid w:val="0064084C"/>
    <w:rsid w:val="006408BA"/>
    <w:rsid w:val="00642F9B"/>
    <w:rsid w:val="00646C83"/>
    <w:rsid w:val="00647FD8"/>
    <w:rsid w:val="00651642"/>
    <w:rsid w:val="00652ED6"/>
    <w:rsid w:val="0066011E"/>
    <w:rsid w:val="0067187F"/>
    <w:rsid w:val="006731A2"/>
    <w:rsid w:val="00691E85"/>
    <w:rsid w:val="006B2DB6"/>
    <w:rsid w:val="006B31E0"/>
    <w:rsid w:val="006C183F"/>
    <w:rsid w:val="006C7B9E"/>
    <w:rsid w:val="006D161F"/>
    <w:rsid w:val="006D3EB5"/>
    <w:rsid w:val="006D5099"/>
    <w:rsid w:val="006E69A6"/>
    <w:rsid w:val="006F3A09"/>
    <w:rsid w:val="006F406F"/>
    <w:rsid w:val="00700137"/>
    <w:rsid w:val="00700BD8"/>
    <w:rsid w:val="0070153C"/>
    <w:rsid w:val="007112D3"/>
    <w:rsid w:val="007129E0"/>
    <w:rsid w:val="007203B6"/>
    <w:rsid w:val="00727ADE"/>
    <w:rsid w:val="007417C5"/>
    <w:rsid w:val="0075057C"/>
    <w:rsid w:val="00753E1D"/>
    <w:rsid w:val="007562DE"/>
    <w:rsid w:val="00760CB8"/>
    <w:rsid w:val="0076121E"/>
    <w:rsid w:val="007645D2"/>
    <w:rsid w:val="0076478A"/>
    <w:rsid w:val="00785A29"/>
    <w:rsid w:val="007A18F8"/>
    <w:rsid w:val="007A2532"/>
    <w:rsid w:val="007A2EB4"/>
    <w:rsid w:val="007A5FAC"/>
    <w:rsid w:val="007A6D76"/>
    <w:rsid w:val="007B1861"/>
    <w:rsid w:val="007B2806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31FB"/>
    <w:rsid w:val="007D4E78"/>
    <w:rsid w:val="007E3406"/>
    <w:rsid w:val="007E36FA"/>
    <w:rsid w:val="007E3734"/>
    <w:rsid w:val="007F1291"/>
    <w:rsid w:val="007F4C16"/>
    <w:rsid w:val="007F6E72"/>
    <w:rsid w:val="00800DD6"/>
    <w:rsid w:val="008071F5"/>
    <w:rsid w:val="00811407"/>
    <w:rsid w:val="00812372"/>
    <w:rsid w:val="00815A64"/>
    <w:rsid w:val="0082010F"/>
    <w:rsid w:val="00825A29"/>
    <w:rsid w:val="0084116D"/>
    <w:rsid w:val="00842CF8"/>
    <w:rsid w:val="0084306F"/>
    <w:rsid w:val="00843F92"/>
    <w:rsid w:val="008507BC"/>
    <w:rsid w:val="00854AE6"/>
    <w:rsid w:val="00860E78"/>
    <w:rsid w:val="0086227D"/>
    <w:rsid w:val="00862315"/>
    <w:rsid w:val="0087050B"/>
    <w:rsid w:val="00875632"/>
    <w:rsid w:val="00883D9B"/>
    <w:rsid w:val="008865F4"/>
    <w:rsid w:val="00893F0A"/>
    <w:rsid w:val="0089447D"/>
    <w:rsid w:val="0089517C"/>
    <w:rsid w:val="008A26F8"/>
    <w:rsid w:val="008A3F8B"/>
    <w:rsid w:val="008A580D"/>
    <w:rsid w:val="008A74AC"/>
    <w:rsid w:val="008B4147"/>
    <w:rsid w:val="008B7219"/>
    <w:rsid w:val="008C0334"/>
    <w:rsid w:val="008C1272"/>
    <w:rsid w:val="008F237D"/>
    <w:rsid w:val="008F2578"/>
    <w:rsid w:val="008F4DCA"/>
    <w:rsid w:val="008F7C64"/>
    <w:rsid w:val="00912622"/>
    <w:rsid w:val="00913A81"/>
    <w:rsid w:val="009150DA"/>
    <w:rsid w:val="009158BE"/>
    <w:rsid w:val="0091650B"/>
    <w:rsid w:val="00927270"/>
    <w:rsid w:val="009658C0"/>
    <w:rsid w:val="00972350"/>
    <w:rsid w:val="00973691"/>
    <w:rsid w:val="00975190"/>
    <w:rsid w:val="009807A0"/>
    <w:rsid w:val="0098592F"/>
    <w:rsid w:val="00991E15"/>
    <w:rsid w:val="009A5EDD"/>
    <w:rsid w:val="009B484F"/>
    <w:rsid w:val="009C3B79"/>
    <w:rsid w:val="009C43CB"/>
    <w:rsid w:val="009C450F"/>
    <w:rsid w:val="009C47DB"/>
    <w:rsid w:val="009C4850"/>
    <w:rsid w:val="009E4105"/>
    <w:rsid w:val="009E4602"/>
    <w:rsid w:val="009F1E42"/>
    <w:rsid w:val="009F7B8E"/>
    <w:rsid w:val="00A11043"/>
    <w:rsid w:val="00A2666C"/>
    <w:rsid w:val="00A33BB8"/>
    <w:rsid w:val="00A4056C"/>
    <w:rsid w:val="00A47FB6"/>
    <w:rsid w:val="00A50DEF"/>
    <w:rsid w:val="00A51472"/>
    <w:rsid w:val="00A5351C"/>
    <w:rsid w:val="00A65EF7"/>
    <w:rsid w:val="00A70F43"/>
    <w:rsid w:val="00A72CD3"/>
    <w:rsid w:val="00A76133"/>
    <w:rsid w:val="00A82F15"/>
    <w:rsid w:val="00A87066"/>
    <w:rsid w:val="00A92311"/>
    <w:rsid w:val="00A95BB5"/>
    <w:rsid w:val="00A95CCD"/>
    <w:rsid w:val="00AA3525"/>
    <w:rsid w:val="00AA4772"/>
    <w:rsid w:val="00AB4053"/>
    <w:rsid w:val="00AB6329"/>
    <w:rsid w:val="00AC5648"/>
    <w:rsid w:val="00AC7827"/>
    <w:rsid w:val="00AE3528"/>
    <w:rsid w:val="00AE6BE7"/>
    <w:rsid w:val="00AF183F"/>
    <w:rsid w:val="00AF1DE9"/>
    <w:rsid w:val="00B00B05"/>
    <w:rsid w:val="00B010D4"/>
    <w:rsid w:val="00B03151"/>
    <w:rsid w:val="00B100F8"/>
    <w:rsid w:val="00B13B68"/>
    <w:rsid w:val="00B269AE"/>
    <w:rsid w:val="00B32F00"/>
    <w:rsid w:val="00B44FE4"/>
    <w:rsid w:val="00B5736F"/>
    <w:rsid w:val="00B6222D"/>
    <w:rsid w:val="00B62FB3"/>
    <w:rsid w:val="00B63D4D"/>
    <w:rsid w:val="00B720DC"/>
    <w:rsid w:val="00B7721F"/>
    <w:rsid w:val="00B842F0"/>
    <w:rsid w:val="00B8443C"/>
    <w:rsid w:val="00B856A5"/>
    <w:rsid w:val="00B91712"/>
    <w:rsid w:val="00B921EF"/>
    <w:rsid w:val="00BA6664"/>
    <w:rsid w:val="00BA6F7D"/>
    <w:rsid w:val="00BB410E"/>
    <w:rsid w:val="00BB6FE1"/>
    <w:rsid w:val="00BC1CE0"/>
    <w:rsid w:val="00BC3D39"/>
    <w:rsid w:val="00BC607C"/>
    <w:rsid w:val="00BD4699"/>
    <w:rsid w:val="00BD6B30"/>
    <w:rsid w:val="00BE4799"/>
    <w:rsid w:val="00C02371"/>
    <w:rsid w:val="00C062C3"/>
    <w:rsid w:val="00C27B57"/>
    <w:rsid w:val="00C42CAC"/>
    <w:rsid w:val="00C444B1"/>
    <w:rsid w:val="00C458ED"/>
    <w:rsid w:val="00C8064B"/>
    <w:rsid w:val="00C80CA7"/>
    <w:rsid w:val="00C8255E"/>
    <w:rsid w:val="00C8550B"/>
    <w:rsid w:val="00C9661D"/>
    <w:rsid w:val="00CB0A79"/>
    <w:rsid w:val="00CB0EE9"/>
    <w:rsid w:val="00CC640D"/>
    <w:rsid w:val="00CC6C04"/>
    <w:rsid w:val="00CD2F83"/>
    <w:rsid w:val="00CD479E"/>
    <w:rsid w:val="00CD765B"/>
    <w:rsid w:val="00CE2323"/>
    <w:rsid w:val="00CE49CB"/>
    <w:rsid w:val="00CF19D5"/>
    <w:rsid w:val="00CF35AA"/>
    <w:rsid w:val="00CF7FD2"/>
    <w:rsid w:val="00D003E6"/>
    <w:rsid w:val="00D0067C"/>
    <w:rsid w:val="00D13425"/>
    <w:rsid w:val="00D3628B"/>
    <w:rsid w:val="00D41DCD"/>
    <w:rsid w:val="00D60C8E"/>
    <w:rsid w:val="00D64E73"/>
    <w:rsid w:val="00D65EC0"/>
    <w:rsid w:val="00D82807"/>
    <w:rsid w:val="00D86C1B"/>
    <w:rsid w:val="00DA4B12"/>
    <w:rsid w:val="00DB6ED3"/>
    <w:rsid w:val="00DC1578"/>
    <w:rsid w:val="00DC4430"/>
    <w:rsid w:val="00DC522B"/>
    <w:rsid w:val="00E105AF"/>
    <w:rsid w:val="00E1330F"/>
    <w:rsid w:val="00E1541C"/>
    <w:rsid w:val="00E17671"/>
    <w:rsid w:val="00E23E2F"/>
    <w:rsid w:val="00E26C66"/>
    <w:rsid w:val="00E31851"/>
    <w:rsid w:val="00E47B69"/>
    <w:rsid w:val="00E57D00"/>
    <w:rsid w:val="00E6524C"/>
    <w:rsid w:val="00E7209C"/>
    <w:rsid w:val="00E721A3"/>
    <w:rsid w:val="00E77E93"/>
    <w:rsid w:val="00E83CF6"/>
    <w:rsid w:val="00EA0355"/>
    <w:rsid w:val="00EA09E6"/>
    <w:rsid w:val="00EA503D"/>
    <w:rsid w:val="00EA7114"/>
    <w:rsid w:val="00EA73CD"/>
    <w:rsid w:val="00EB1D13"/>
    <w:rsid w:val="00EB4AB6"/>
    <w:rsid w:val="00ED2D7F"/>
    <w:rsid w:val="00ED3347"/>
    <w:rsid w:val="00EE22DE"/>
    <w:rsid w:val="00EF0957"/>
    <w:rsid w:val="00EF410E"/>
    <w:rsid w:val="00EF6618"/>
    <w:rsid w:val="00F001EB"/>
    <w:rsid w:val="00F028E7"/>
    <w:rsid w:val="00F13001"/>
    <w:rsid w:val="00F14040"/>
    <w:rsid w:val="00F27BA2"/>
    <w:rsid w:val="00F3503B"/>
    <w:rsid w:val="00F363E6"/>
    <w:rsid w:val="00F44E97"/>
    <w:rsid w:val="00F53518"/>
    <w:rsid w:val="00F53E9A"/>
    <w:rsid w:val="00F5505C"/>
    <w:rsid w:val="00F57DBA"/>
    <w:rsid w:val="00F60190"/>
    <w:rsid w:val="00F6136B"/>
    <w:rsid w:val="00F6293F"/>
    <w:rsid w:val="00F67480"/>
    <w:rsid w:val="00F743A7"/>
    <w:rsid w:val="00F77F76"/>
    <w:rsid w:val="00F84FEC"/>
    <w:rsid w:val="00FA21B3"/>
    <w:rsid w:val="00FA41B4"/>
    <w:rsid w:val="00FB3FC2"/>
    <w:rsid w:val="00FB5F78"/>
    <w:rsid w:val="00FB728E"/>
    <w:rsid w:val="00FC1D57"/>
    <w:rsid w:val="00FC379E"/>
    <w:rsid w:val="00FC3BFD"/>
    <w:rsid w:val="00FD0B47"/>
    <w:rsid w:val="00FD57C0"/>
    <w:rsid w:val="00FE0410"/>
    <w:rsid w:val="00FE1A12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FBB45AE"/>
  <w15:docId w15:val="{211CA869-AAC1-D846-BD1D-9F1887AC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E2323"/>
    <w:pPr>
      <w:spacing w:line="280" w:lineRule="atLeast"/>
    </w:pPr>
    <w:rPr>
      <w:rFonts w:ascii="Arial" w:hAnsi="Arial" w:cs="Arial"/>
      <w:lang w:eastAsia="zh-TW"/>
    </w:rPr>
  </w:style>
  <w:style w:type="paragraph" w:styleId="berschrift1">
    <w:name w:val="heading 1"/>
    <w:basedOn w:val="Standard"/>
    <w:next w:val="Standard"/>
    <w:qFormat/>
    <w:rsid w:val="00FB3FC2"/>
    <w:pPr>
      <w:keepNext/>
      <w:outlineLvl w:val="0"/>
    </w:pPr>
    <w:rPr>
      <w:b/>
      <w:bCs/>
      <w:kern w:val="32"/>
    </w:rPr>
  </w:style>
  <w:style w:type="paragraph" w:styleId="berschrift2">
    <w:name w:val="heading 2"/>
    <w:basedOn w:val="Standard"/>
    <w:next w:val="Standard"/>
    <w:qFormat/>
    <w:rsid w:val="00FB3FC2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B3FC2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208E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Untereinheit">
    <w:name w:val="Untereinheit"/>
    <w:basedOn w:val="Universittseinheit"/>
    <w:rsid w:val="002A5F29"/>
    <w:rPr>
      <w:b w:val="0"/>
      <w:bCs w:val="0"/>
    </w:rPr>
  </w:style>
  <w:style w:type="paragraph" w:customStyle="1" w:styleId="1LauftextohneEinzug">
    <w:name w:val="1 Lauftext ohne Einzug"/>
    <w:rsid w:val="0062574B"/>
    <w:pPr>
      <w:spacing w:line="340" w:lineRule="exact"/>
    </w:pPr>
    <w:rPr>
      <w:rFonts w:ascii="Times" w:eastAsia="Times" w:hAnsi="Times"/>
      <w:sz w:val="24"/>
    </w:rPr>
  </w:style>
  <w:style w:type="paragraph" w:styleId="Sprechblasentext">
    <w:name w:val="Balloon Text"/>
    <w:basedOn w:val="Standard"/>
    <w:link w:val="SprechblasentextZchn"/>
    <w:rsid w:val="000D4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4427"/>
    <w:rPr>
      <w:rFonts w:ascii="Tahoma" w:hAnsi="Tahoma" w:cs="Tahoma"/>
      <w:sz w:val="16"/>
      <w:szCs w:val="16"/>
      <w:lang w:eastAsia="zh-TW"/>
    </w:rPr>
  </w:style>
  <w:style w:type="character" w:styleId="Kommentarzeichen">
    <w:name w:val="annotation reference"/>
    <w:basedOn w:val="Absatz-Standardschriftart"/>
    <w:rsid w:val="00652ED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52ED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652ED6"/>
    <w:rPr>
      <w:rFonts w:ascii="Arial" w:hAnsi="Arial" w:cs="Arial"/>
      <w:lang w:eastAsia="zh-TW"/>
    </w:rPr>
  </w:style>
  <w:style w:type="paragraph" w:styleId="Kommentarthema">
    <w:name w:val="annotation subject"/>
    <w:basedOn w:val="Kommentartext"/>
    <w:next w:val="Kommentartext"/>
    <w:link w:val="KommentarthemaZchn"/>
    <w:rsid w:val="00652E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52ED6"/>
    <w:rPr>
      <w:rFonts w:ascii="Arial" w:hAnsi="Arial" w:cs="Arial"/>
      <w:b/>
      <w:bCs/>
      <w:lang w:eastAsia="zh-TW"/>
    </w:rPr>
  </w:style>
  <w:style w:type="paragraph" w:styleId="Listenabsatz">
    <w:name w:val="List Paragraph"/>
    <w:basedOn w:val="Standard"/>
    <w:uiPriority w:val="34"/>
    <w:qFormat/>
    <w:rsid w:val="0074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Universität Zürich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Hanna Trippel (htripp)</dc:creator>
  <dc:description>Vorlage uzh_brief_d MSO2003 v1 6.5.2010</dc:description>
  <cp:lastModifiedBy>Microsoft Office User</cp:lastModifiedBy>
  <cp:revision>4</cp:revision>
  <cp:lastPrinted>2019-01-24T09:48:00Z</cp:lastPrinted>
  <dcterms:created xsi:type="dcterms:W3CDTF">2021-06-04T07:21:00Z</dcterms:created>
  <dcterms:modified xsi:type="dcterms:W3CDTF">2021-06-10T06:19:00Z</dcterms:modified>
</cp:coreProperties>
</file>