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AF59" w14:textId="634A45D6" w:rsidR="00D64460" w:rsidRPr="00A27D7A" w:rsidRDefault="00D64460" w:rsidP="00610949">
      <w:pPr>
        <w:pStyle w:val="1TextohneEinzug"/>
        <w:tabs>
          <w:tab w:val="left" w:pos="851"/>
        </w:tabs>
        <w:spacing w:before="120" w:line="240" w:lineRule="auto"/>
        <w:rPr>
          <w:rFonts w:ascii="Arial" w:hAnsi="Arial"/>
          <w:b/>
          <w:sz w:val="30"/>
        </w:rPr>
      </w:pPr>
      <w:r w:rsidRPr="00A27D7A">
        <w:rPr>
          <w:rFonts w:ascii="Arial" w:hAnsi="Arial"/>
          <w:b/>
          <w:sz w:val="30"/>
        </w:rPr>
        <w:t xml:space="preserve">Antrag </w:t>
      </w:r>
      <w:r w:rsidR="00610949">
        <w:rPr>
          <w:rFonts w:ascii="Arial" w:hAnsi="Arial"/>
          <w:b/>
          <w:sz w:val="30"/>
        </w:rPr>
        <w:t>für ein</w:t>
      </w:r>
      <w:r w:rsidRPr="00A27D7A">
        <w:rPr>
          <w:rFonts w:ascii="Arial" w:hAnsi="Arial"/>
          <w:b/>
          <w:sz w:val="30"/>
        </w:rPr>
        <w:t xml:space="preserve"> </w:t>
      </w:r>
      <w:r w:rsidR="00610949">
        <w:rPr>
          <w:rFonts w:ascii="Arial" w:hAnsi="Arial"/>
          <w:b/>
          <w:sz w:val="30"/>
        </w:rPr>
        <w:t xml:space="preserve">Kompetitives </w:t>
      </w:r>
      <w:r w:rsidRPr="00A27D7A">
        <w:rPr>
          <w:rFonts w:ascii="Arial" w:hAnsi="Arial"/>
          <w:b/>
          <w:sz w:val="30"/>
        </w:rPr>
        <w:t>Forschungssemester</w:t>
      </w:r>
    </w:p>
    <w:p w14:paraId="5D62C558" w14:textId="2EE5C202" w:rsidR="00D64460" w:rsidRPr="00997EA0" w:rsidRDefault="00610949" w:rsidP="00610949">
      <w:pPr>
        <w:pStyle w:val="1TextohneEinzug"/>
        <w:tabs>
          <w:tab w:val="left" w:pos="851"/>
        </w:tabs>
        <w:spacing w:before="120" w:line="240" w:lineRule="auto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i</w:t>
      </w:r>
      <w:r w:rsidR="004470AF">
        <w:rPr>
          <w:rFonts w:ascii="Arial" w:hAnsi="Arial"/>
          <w:b/>
          <w:sz w:val="30"/>
          <w:szCs w:val="30"/>
        </w:rPr>
        <w:t>m</w:t>
      </w:r>
      <w:r w:rsidR="00DA2ED1">
        <w:rPr>
          <w:rFonts w:ascii="Arial" w:hAnsi="Arial"/>
          <w:b/>
          <w:sz w:val="30"/>
          <w:szCs w:val="30"/>
        </w:rPr>
        <w:t xml:space="preserve"> </w:t>
      </w:r>
      <w:r w:rsidR="003B2B67">
        <w:rPr>
          <w:rFonts w:ascii="Arial" w:hAnsi="Arial"/>
          <w:b/>
          <w:sz w:val="30"/>
          <w:szCs w:val="30"/>
        </w:rPr>
        <w:t>Frühjahrs</w:t>
      </w:r>
      <w:r w:rsidR="00DA2ED1">
        <w:rPr>
          <w:rFonts w:ascii="Arial" w:hAnsi="Arial"/>
          <w:b/>
          <w:sz w:val="30"/>
          <w:szCs w:val="30"/>
        </w:rPr>
        <w:t>semester 202</w:t>
      </w:r>
      <w:r w:rsidR="002B7535">
        <w:rPr>
          <w:rFonts w:ascii="Arial" w:hAnsi="Arial"/>
          <w:b/>
          <w:sz w:val="30"/>
          <w:szCs w:val="30"/>
        </w:rPr>
        <w:t>5</w:t>
      </w:r>
    </w:p>
    <w:p w14:paraId="31399CE8" w14:textId="77777777" w:rsidR="00D64460" w:rsidRPr="00A27D7A" w:rsidRDefault="00D64460" w:rsidP="00D64460">
      <w:pPr>
        <w:rPr>
          <w:rFonts w:ascii="Arial" w:hAnsi="Arial"/>
        </w:rPr>
      </w:pPr>
    </w:p>
    <w:p w14:paraId="0A454541" w14:textId="77777777" w:rsidR="00D64460" w:rsidRPr="00A27D7A" w:rsidRDefault="00D64460" w:rsidP="00D64460">
      <w:pPr>
        <w:rPr>
          <w:rFonts w:ascii="Arial" w:hAnsi="Arial"/>
        </w:rPr>
      </w:pPr>
    </w:p>
    <w:tbl>
      <w:tblPr>
        <w:tblW w:w="0" w:type="auto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9014"/>
      </w:tblGrid>
      <w:tr w:rsidR="00D64460" w:rsidRPr="00A27D7A" w14:paraId="7634BF51" w14:textId="77777777" w:rsidTr="002F40F5">
        <w:trPr>
          <w:trHeight w:hRule="exact" w:val="397"/>
        </w:trPr>
        <w:tc>
          <w:tcPr>
            <w:tcW w:w="9014" w:type="dxa"/>
            <w:tcBorders>
              <w:bottom w:val="single" w:sz="4" w:space="0" w:color="808080"/>
            </w:tcBorders>
          </w:tcPr>
          <w:p w14:paraId="1E7E8158" w14:textId="3DDA6202" w:rsidR="00D64460" w:rsidRPr="00F46561" w:rsidRDefault="00387301" w:rsidP="002F40F5">
            <w:pPr>
              <w:spacing w:after="120" w:line="280" w:lineRule="atLeas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Antrag</w:t>
            </w:r>
            <w:r w:rsidR="00D64460" w:rsidRPr="00F46561">
              <w:rPr>
                <w:rFonts w:ascii="Arial" w:hAnsi="Arial"/>
                <w:b/>
                <w:sz w:val="22"/>
              </w:rPr>
              <w:t>stellerin</w:t>
            </w:r>
            <w:r w:rsidR="00B93B61">
              <w:rPr>
                <w:rFonts w:ascii="Arial" w:hAnsi="Arial"/>
                <w:b/>
                <w:sz w:val="22"/>
              </w:rPr>
              <w:t xml:space="preserve"> </w:t>
            </w:r>
            <w:r w:rsidR="00D64460" w:rsidRPr="00F46561">
              <w:rPr>
                <w:rFonts w:ascii="Arial" w:hAnsi="Arial"/>
                <w:b/>
                <w:sz w:val="22"/>
              </w:rPr>
              <w:t>/</w:t>
            </w:r>
            <w:r w:rsidR="00B93B61">
              <w:rPr>
                <w:rFonts w:ascii="Arial" w:hAnsi="Arial"/>
                <w:b/>
                <w:sz w:val="22"/>
              </w:rPr>
              <w:t xml:space="preserve"> </w:t>
            </w:r>
            <w:r w:rsidR="00D64460" w:rsidRPr="00F46561">
              <w:rPr>
                <w:rFonts w:ascii="Arial" w:hAnsi="Arial"/>
                <w:b/>
                <w:sz w:val="22"/>
              </w:rPr>
              <w:t>Antragsteller</w:t>
            </w:r>
          </w:p>
        </w:tc>
      </w:tr>
      <w:tr w:rsidR="00D64460" w:rsidRPr="00A27D7A" w14:paraId="70419C18" w14:textId="77777777">
        <w:trPr>
          <w:trHeight w:hRule="exact" w:val="284"/>
        </w:trPr>
        <w:tc>
          <w:tcPr>
            <w:tcW w:w="90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9C8906" w14:textId="3E0C9402" w:rsidR="00D64460" w:rsidRPr="0090134D" w:rsidRDefault="00D64460" w:rsidP="00D64460">
            <w:pPr>
              <w:spacing w:line="280" w:lineRule="atLeast"/>
              <w:rPr>
                <w:rFonts w:ascii="Arial" w:hAnsi="Arial"/>
                <w:sz w:val="20"/>
              </w:rPr>
            </w:pPr>
            <w:r w:rsidRPr="0090134D">
              <w:rPr>
                <w:rFonts w:ascii="Arial" w:hAnsi="Arial"/>
                <w:sz w:val="20"/>
              </w:rPr>
              <w:t>Name, Vorname</w:t>
            </w:r>
            <w:r w:rsidR="00B93B61">
              <w:rPr>
                <w:rFonts w:ascii="Arial" w:hAnsi="Arial"/>
                <w:sz w:val="20"/>
              </w:rPr>
              <w:t>:</w:t>
            </w:r>
          </w:p>
        </w:tc>
      </w:tr>
      <w:tr w:rsidR="00D64460" w:rsidRPr="00A27D7A" w14:paraId="0E55FAE5" w14:textId="77777777" w:rsidTr="00E301A0">
        <w:trPr>
          <w:trHeight w:hRule="exact" w:val="340"/>
        </w:trPr>
        <w:tc>
          <w:tcPr>
            <w:tcW w:w="9014" w:type="dxa"/>
            <w:tcBorders>
              <w:left w:val="single" w:sz="4" w:space="0" w:color="808080"/>
              <w:right w:val="single" w:sz="4" w:space="0" w:color="808080"/>
            </w:tcBorders>
          </w:tcPr>
          <w:p w14:paraId="200E3AA8" w14:textId="4E943E70" w:rsidR="00D64460" w:rsidRPr="009F6E11" w:rsidRDefault="000743DB" w:rsidP="00E301A0">
            <w:pPr>
              <w:tabs>
                <w:tab w:val="left" w:pos="933"/>
              </w:tabs>
              <w:spacing w:after="120" w:line="28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1D61D3">
              <w:rPr>
                <w:rFonts w:ascii="Arial" w:hAnsi="Arial"/>
                <w:b/>
                <w:sz w:val="20"/>
              </w:rPr>
              <w:t> </w:t>
            </w:r>
            <w:r w:rsidR="001D61D3">
              <w:rPr>
                <w:rFonts w:ascii="Arial" w:hAnsi="Arial"/>
                <w:b/>
                <w:sz w:val="20"/>
              </w:rPr>
              <w:t> </w:t>
            </w:r>
            <w:r w:rsidR="001D61D3">
              <w:rPr>
                <w:rFonts w:ascii="Arial" w:hAnsi="Arial"/>
                <w:b/>
                <w:sz w:val="20"/>
              </w:rPr>
              <w:t> </w:t>
            </w:r>
            <w:r w:rsidR="001D61D3">
              <w:rPr>
                <w:rFonts w:ascii="Arial" w:hAnsi="Arial"/>
                <w:b/>
                <w:sz w:val="20"/>
              </w:rPr>
              <w:t> </w:t>
            </w:r>
            <w:r w:rsidR="001D61D3"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0"/>
            <w:r w:rsidR="005A5771">
              <w:rPr>
                <w:rFonts w:ascii="Arial" w:hAnsi="Arial"/>
                <w:b/>
                <w:sz w:val="20"/>
              </w:rPr>
              <w:t xml:space="preserve"> </w:t>
            </w:r>
          </w:p>
          <w:p w14:paraId="5CED1546" w14:textId="77777777" w:rsidR="00D64460" w:rsidRPr="0090134D" w:rsidRDefault="00D64460" w:rsidP="00E301A0">
            <w:pPr>
              <w:tabs>
                <w:tab w:val="left" w:pos="933"/>
              </w:tabs>
              <w:spacing w:after="120" w:line="280" w:lineRule="atLeast"/>
              <w:rPr>
                <w:rFonts w:ascii="Arial" w:hAnsi="Arial"/>
                <w:sz w:val="20"/>
              </w:rPr>
            </w:pPr>
          </w:p>
        </w:tc>
      </w:tr>
      <w:tr w:rsidR="00D64460" w:rsidRPr="00A27D7A" w14:paraId="37BAE639" w14:textId="77777777">
        <w:trPr>
          <w:trHeight w:hRule="exact" w:val="284"/>
        </w:trPr>
        <w:tc>
          <w:tcPr>
            <w:tcW w:w="9014" w:type="dxa"/>
            <w:tcBorders>
              <w:left w:val="single" w:sz="4" w:space="0" w:color="808080"/>
              <w:right w:val="single" w:sz="4" w:space="0" w:color="808080"/>
            </w:tcBorders>
          </w:tcPr>
          <w:p w14:paraId="1386DC37" w14:textId="0396F50F" w:rsidR="00D64460" w:rsidRPr="0090134D" w:rsidRDefault="00D64460" w:rsidP="00D64460">
            <w:pPr>
              <w:spacing w:line="280" w:lineRule="atLeast"/>
              <w:rPr>
                <w:rFonts w:ascii="Arial" w:hAnsi="Arial"/>
                <w:sz w:val="20"/>
              </w:rPr>
            </w:pPr>
            <w:r w:rsidRPr="0090134D">
              <w:rPr>
                <w:rFonts w:ascii="Arial" w:hAnsi="Arial"/>
                <w:sz w:val="20"/>
              </w:rPr>
              <w:t>Institut / Seminar (Adresse)</w:t>
            </w:r>
            <w:r w:rsidR="00B93B61">
              <w:rPr>
                <w:rFonts w:ascii="Arial" w:hAnsi="Arial"/>
                <w:sz w:val="20"/>
              </w:rPr>
              <w:t>:</w:t>
            </w:r>
          </w:p>
        </w:tc>
      </w:tr>
      <w:tr w:rsidR="00D64460" w:rsidRPr="00A27D7A" w14:paraId="768533F1" w14:textId="77777777" w:rsidTr="00E301A0">
        <w:trPr>
          <w:trHeight w:hRule="exact" w:val="340"/>
        </w:trPr>
        <w:tc>
          <w:tcPr>
            <w:tcW w:w="9014" w:type="dxa"/>
            <w:tcBorders>
              <w:left w:val="single" w:sz="4" w:space="0" w:color="808080"/>
              <w:right w:val="single" w:sz="4" w:space="0" w:color="808080"/>
            </w:tcBorders>
          </w:tcPr>
          <w:p w14:paraId="181EF40C" w14:textId="77777777" w:rsidR="00D64460" w:rsidRPr="0090134D" w:rsidRDefault="00D64460" w:rsidP="00E301A0">
            <w:pPr>
              <w:spacing w:after="120" w:line="280" w:lineRule="atLeast"/>
              <w:rPr>
                <w:rFonts w:ascii="Arial" w:hAnsi="Arial"/>
                <w:sz w:val="20"/>
              </w:rPr>
            </w:pPr>
            <w:r w:rsidRPr="0090134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0134D">
              <w:rPr>
                <w:rFonts w:ascii="Arial" w:hAnsi="Arial"/>
                <w:sz w:val="20"/>
              </w:rPr>
              <w:instrText xml:space="preserve"> FORMTEXT </w:instrText>
            </w:r>
            <w:r w:rsidRPr="0090134D">
              <w:rPr>
                <w:rFonts w:ascii="Arial" w:hAnsi="Arial"/>
                <w:sz w:val="20"/>
              </w:rPr>
            </w:r>
            <w:r w:rsidRPr="0090134D">
              <w:rPr>
                <w:rFonts w:ascii="Arial" w:hAnsi="Arial"/>
                <w:sz w:val="20"/>
              </w:rPr>
              <w:fldChar w:fldCharType="separate"/>
            </w:r>
            <w:r w:rsidRPr="0090134D">
              <w:rPr>
                <w:rFonts w:ascii="Arial" w:hAnsi="Arial"/>
                <w:noProof/>
                <w:sz w:val="20"/>
              </w:rPr>
              <w:t> </w:t>
            </w:r>
            <w:r w:rsidRPr="0090134D">
              <w:rPr>
                <w:rFonts w:ascii="Arial" w:hAnsi="Arial"/>
                <w:noProof/>
                <w:sz w:val="20"/>
              </w:rPr>
              <w:t> </w:t>
            </w:r>
            <w:r w:rsidRPr="0090134D">
              <w:rPr>
                <w:rFonts w:ascii="Arial" w:hAnsi="Arial"/>
                <w:noProof/>
                <w:sz w:val="20"/>
              </w:rPr>
              <w:t> </w:t>
            </w:r>
            <w:r w:rsidRPr="0090134D">
              <w:rPr>
                <w:rFonts w:ascii="Arial" w:hAnsi="Arial"/>
                <w:noProof/>
                <w:sz w:val="20"/>
              </w:rPr>
              <w:t> </w:t>
            </w:r>
            <w:r w:rsidRPr="0090134D">
              <w:rPr>
                <w:rFonts w:ascii="Arial" w:hAnsi="Arial"/>
                <w:noProof/>
                <w:sz w:val="20"/>
              </w:rPr>
              <w:t> </w:t>
            </w:r>
            <w:r w:rsidRPr="0090134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64460" w:rsidRPr="00A27D7A" w14:paraId="379F9C77" w14:textId="77777777">
        <w:trPr>
          <w:trHeight w:hRule="exact" w:val="284"/>
        </w:trPr>
        <w:tc>
          <w:tcPr>
            <w:tcW w:w="9014" w:type="dxa"/>
            <w:tcBorders>
              <w:left w:val="single" w:sz="4" w:space="0" w:color="808080"/>
              <w:right w:val="single" w:sz="4" w:space="0" w:color="808080"/>
            </w:tcBorders>
          </w:tcPr>
          <w:p w14:paraId="6F269E9B" w14:textId="5143FC3E" w:rsidR="00D64460" w:rsidRPr="0090134D" w:rsidRDefault="00D64460" w:rsidP="00D64460">
            <w:pPr>
              <w:spacing w:line="280" w:lineRule="atLeast"/>
              <w:rPr>
                <w:rFonts w:ascii="Arial" w:hAnsi="Arial"/>
                <w:sz w:val="20"/>
              </w:rPr>
            </w:pPr>
            <w:r w:rsidRPr="0090134D">
              <w:rPr>
                <w:rFonts w:ascii="Arial" w:hAnsi="Arial"/>
                <w:sz w:val="20"/>
              </w:rPr>
              <w:t>Fakultät</w:t>
            </w:r>
            <w:r w:rsidR="00B93B61">
              <w:rPr>
                <w:rFonts w:ascii="Arial" w:hAnsi="Arial"/>
                <w:sz w:val="20"/>
              </w:rPr>
              <w:t>:</w:t>
            </w:r>
          </w:p>
        </w:tc>
      </w:tr>
      <w:tr w:rsidR="00D64460" w:rsidRPr="00A27D7A" w14:paraId="698FD480" w14:textId="77777777">
        <w:trPr>
          <w:trHeight w:hRule="exact" w:val="284"/>
        </w:trPr>
        <w:tc>
          <w:tcPr>
            <w:tcW w:w="901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25A53" w14:textId="521982AD" w:rsidR="00D64460" w:rsidRPr="0090134D" w:rsidRDefault="000743DB" w:rsidP="00D64460">
            <w:pPr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wählen"/>
                    <w:listEntry w:val="Theologische Fakultät"/>
                    <w:listEntry w:val="Rechtswissenschaftliche Fakultät"/>
                    <w:listEntry w:val="Wirtschaftswissenschaftliche Fakultät"/>
                    <w:listEntry w:val="Medizinische Fakultät"/>
                    <w:listEntry w:val="Vetsuisse-Fakultät"/>
                    <w:listEntry w:val="Philosophische Fakultät"/>
                    <w:listEntry w:val="Mathematisch-naturwissenschaftliche Fakultät"/>
                  </w:ddList>
                </w:ffData>
              </w:fldChar>
            </w:r>
            <w:bookmarkStart w:id="1" w:name="Dropdown2"/>
            <w:r>
              <w:rPr>
                <w:rFonts w:ascii="Arial" w:hAnsi="Arial"/>
                <w:sz w:val="20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D64460" w:rsidRPr="00A27D7A" w14:paraId="7A79FC63" w14:textId="77777777">
        <w:trPr>
          <w:trHeight w:hRule="exact" w:val="284"/>
        </w:trPr>
        <w:tc>
          <w:tcPr>
            <w:tcW w:w="9014" w:type="dxa"/>
            <w:tcBorders>
              <w:top w:val="single" w:sz="4" w:space="0" w:color="808080"/>
            </w:tcBorders>
          </w:tcPr>
          <w:p w14:paraId="4DD8351A" w14:textId="77777777" w:rsidR="00D64460" w:rsidRPr="00A27D7A" w:rsidRDefault="00D64460" w:rsidP="00D64460">
            <w:pPr>
              <w:spacing w:line="280" w:lineRule="atLeast"/>
              <w:rPr>
                <w:rFonts w:ascii="Arial" w:hAnsi="Arial"/>
                <w:b/>
                <w:sz w:val="22"/>
              </w:rPr>
            </w:pPr>
          </w:p>
        </w:tc>
      </w:tr>
      <w:tr w:rsidR="00D64460" w:rsidRPr="00A27D7A" w14:paraId="4EFE2906" w14:textId="77777777">
        <w:trPr>
          <w:trHeight w:hRule="exact" w:val="284"/>
        </w:trPr>
        <w:tc>
          <w:tcPr>
            <w:tcW w:w="9014" w:type="dxa"/>
          </w:tcPr>
          <w:p w14:paraId="34D448EB" w14:textId="77777777" w:rsidR="00D64460" w:rsidRPr="00A27D7A" w:rsidRDefault="00D64460" w:rsidP="00D64460">
            <w:pPr>
              <w:spacing w:line="280" w:lineRule="atLeast"/>
              <w:rPr>
                <w:rFonts w:ascii="Arial" w:hAnsi="Arial"/>
                <w:b/>
                <w:sz w:val="22"/>
              </w:rPr>
            </w:pPr>
          </w:p>
        </w:tc>
      </w:tr>
      <w:tr w:rsidR="00D64460" w:rsidRPr="00A27D7A" w14:paraId="3D8CFDE4" w14:textId="77777777" w:rsidTr="002F40F5">
        <w:trPr>
          <w:trHeight w:hRule="exact" w:val="340"/>
        </w:trPr>
        <w:tc>
          <w:tcPr>
            <w:tcW w:w="9014" w:type="dxa"/>
            <w:tcBorders>
              <w:bottom w:val="single" w:sz="4" w:space="0" w:color="808080"/>
            </w:tcBorders>
          </w:tcPr>
          <w:p w14:paraId="0778BA3A" w14:textId="77777777" w:rsidR="00D64460" w:rsidRPr="00A27D7A" w:rsidRDefault="002F40F5" w:rsidP="002F40F5">
            <w:pPr>
              <w:spacing w:after="120" w:line="280" w:lineRule="atLeas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Projekttitel</w:t>
            </w:r>
          </w:p>
        </w:tc>
      </w:tr>
      <w:tr w:rsidR="00D64460" w:rsidRPr="00A27D7A" w14:paraId="20F00615" w14:textId="77777777" w:rsidTr="00912FEE">
        <w:trPr>
          <w:trHeight w:hRule="exact" w:val="567"/>
        </w:trPr>
        <w:tc>
          <w:tcPr>
            <w:tcW w:w="9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4DDDB" w14:textId="0B2144CF" w:rsidR="00D64460" w:rsidRPr="00B93B61" w:rsidRDefault="00DD23B8" w:rsidP="00D64460">
            <w:pPr>
              <w:spacing w:line="280" w:lineRule="atLeast"/>
              <w:rPr>
                <w:rFonts w:ascii="Arial" w:hAnsi="Arial"/>
                <w:b/>
                <w:sz w:val="20"/>
              </w:rPr>
            </w:pPr>
            <w:r w:rsidRPr="00B93B6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93B61">
              <w:rPr>
                <w:rFonts w:ascii="Arial" w:hAnsi="Arial"/>
                <w:sz w:val="20"/>
              </w:rPr>
              <w:instrText xml:space="preserve"> FORMTEXT </w:instrText>
            </w:r>
            <w:r w:rsidRPr="00B93B61">
              <w:rPr>
                <w:rFonts w:ascii="Arial" w:hAnsi="Arial"/>
                <w:sz w:val="20"/>
              </w:rPr>
            </w:r>
            <w:r w:rsidRPr="00B93B61">
              <w:rPr>
                <w:rFonts w:ascii="Arial" w:hAnsi="Arial"/>
                <w:sz w:val="20"/>
              </w:rPr>
              <w:fldChar w:fldCharType="separate"/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3262035" w14:textId="77777777" w:rsidR="00D64460" w:rsidRPr="00A27D7A" w:rsidRDefault="00D64460" w:rsidP="00D64460">
      <w:pPr>
        <w:rPr>
          <w:rFonts w:ascii="Arial" w:hAnsi="Arial"/>
          <w:sz w:val="22"/>
        </w:rPr>
      </w:pPr>
    </w:p>
    <w:p w14:paraId="58AE5D28" w14:textId="77777777" w:rsidR="00D64460" w:rsidRPr="00A27D7A" w:rsidRDefault="00D64460" w:rsidP="00D64460">
      <w:pPr>
        <w:rPr>
          <w:rFonts w:ascii="Arial" w:hAnsi="Arial"/>
          <w:sz w:val="22"/>
        </w:rPr>
      </w:pPr>
    </w:p>
    <w:tbl>
      <w:tblPr>
        <w:tblW w:w="0" w:type="auto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9014"/>
      </w:tblGrid>
      <w:tr w:rsidR="00D64460" w:rsidRPr="00A27D7A" w14:paraId="7B966B0D" w14:textId="77777777" w:rsidTr="002F40F5">
        <w:trPr>
          <w:trHeight w:val="340"/>
        </w:trPr>
        <w:tc>
          <w:tcPr>
            <w:tcW w:w="9014" w:type="dxa"/>
            <w:tcBorders>
              <w:bottom w:val="single" w:sz="4" w:space="0" w:color="808080"/>
            </w:tcBorders>
          </w:tcPr>
          <w:p w14:paraId="4A8D6D14" w14:textId="395034CE" w:rsidR="00D64460" w:rsidRPr="00953549" w:rsidRDefault="00D64460" w:rsidP="00B93B61">
            <w:pPr>
              <w:spacing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953549">
              <w:rPr>
                <w:rFonts w:ascii="Arial" w:hAnsi="Arial"/>
                <w:b/>
                <w:sz w:val="22"/>
                <w:szCs w:val="22"/>
              </w:rPr>
              <w:t>Regelung der Stellvertretung</w:t>
            </w:r>
            <w:r w:rsidR="00720F06">
              <w:rPr>
                <w:rFonts w:ascii="Arial" w:hAnsi="Arial"/>
                <w:b/>
                <w:sz w:val="22"/>
                <w:szCs w:val="22"/>
              </w:rPr>
              <w:t xml:space="preserve"> in der Lehre</w:t>
            </w:r>
          </w:p>
          <w:p w14:paraId="3438A172" w14:textId="46793C03" w:rsidR="00795C4E" w:rsidRPr="00953549" w:rsidRDefault="00795C4E" w:rsidP="003771D2">
            <w:pPr>
              <w:spacing w:after="120" w:line="280" w:lineRule="atLeast"/>
              <w:rPr>
                <w:rFonts w:ascii="Arial" w:hAnsi="Arial"/>
                <w:sz w:val="20"/>
              </w:rPr>
            </w:pPr>
            <w:r w:rsidRPr="00953549">
              <w:rPr>
                <w:rFonts w:ascii="Arial" w:hAnsi="Arial"/>
                <w:sz w:val="20"/>
              </w:rPr>
              <w:t>Die Stellvertretung</w:t>
            </w:r>
            <w:r w:rsidR="00203005" w:rsidRPr="00953549">
              <w:rPr>
                <w:rFonts w:ascii="Arial" w:hAnsi="Arial"/>
                <w:sz w:val="20"/>
              </w:rPr>
              <w:t xml:space="preserve"> in der Lehre</w:t>
            </w:r>
            <w:r w:rsidRPr="00953549">
              <w:rPr>
                <w:rFonts w:ascii="Arial" w:hAnsi="Arial"/>
                <w:sz w:val="20"/>
              </w:rPr>
              <w:t xml:space="preserve"> muss durch eine </w:t>
            </w:r>
            <w:r w:rsidR="003632D6" w:rsidRPr="00953549">
              <w:rPr>
                <w:rFonts w:ascii="Arial" w:hAnsi="Arial"/>
                <w:sz w:val="20"/>
              </w:rPr>
              <w:t xml:space="preserve">qualifizierte </w:t>
            </w:r>
            <w:r w:rsidRPr="00953549">
              <w:rPr>
                <w:rFonts w:ascii="Arial" w:hAnsi="Arial"/>
                <w:sz w:val="20"/>
              </w:rPr>
              <w:t xml:space="preserve">Nachwuchskraft </w:t>
            </w:r>
            <w:r w:rsidR="004B33CF" w:rsidRPr="00953549">
              <w:rPr>
                <w:rFonts w:ascii="Arial" w:hAnsi="Arial"/>
                <w:sz w:val="20"/>
              </w:rPr>
              <w:t xml:space="preserve">der UZH </w:t>
            </w:r>
            <w:r w:rsidRPr="00953549">
              <w:rPr>
                <w:rFonts w:ascii="Arial" w:hAnsi="Arial"/>
                <w:sz w:val="20"/>
              </w:rPr>
              <w:t>erfolgen</w:t>
            </w:r>
            <w:r w:rsidR="00336162" w:rsidRPr="00953549">
              <w:rPr>
                <w:rFonts w:ascii="Arial" w:hAnsi="Arial"/>
                <w:sz w:val="20"/>
              </w:rPr>
              <w:t xml:space="preserve"> (z.B. Oberassistent/in, Habilitand/in etc.; ausgenommen sind Assistenz- und Förderungsprofessorinnen/</w:t>
            </w:r>
            <w:r w:rsidR="00336162" w:rsidRPr="00953549">
              <w:rPr>
                <w:rFonts w:ascii="Arial" w:hAnsi="Arial"/>
                <w:sz w:val="20"/>
              </w:rPr>
              <w:br/>
              <w:t>-professoren)</w:t>
            </w:r>
            <w:r w:rsidRPr="00953549">
              <w:rPr>
                <w:rFonts w:ascii="Arial" w:hAnsi="Arial"/>
                <w:sz w:val="20"/>
              </w:rPr>
              <w:t xml:space="preserve">. </w:t>
            </w:r>
            <w:r w:rsidR="003771D2">
              <w:rPr>
                <w:rFonts w:ascii="Arial" w:hAnsi="Arial"/>
                <w:sz w:val="20"/>
              </w:rPr>
              <w:t xml:space="preserve">Ausnahmen sind zu begründen </w:t>
            </w:r>
            <w:r w:rsidR="003771D2" w:rsidRPr="003771D2">
              <w:rPr>
                <w:rFonts w:ascii="Arial" w:hAnsi="Arial"/>
                <w:sz w:val="20"/>
                <w:lang w:val="de-CH"/>
              </w:rPr>
              <w:t>(z.B. Stellvertretung durch mehrere Personen oder durch eine UZH-externe Person)</w:t>
            </w:r>
            <w:r w:rsidR="00C076DD" w:rsidRPr="00953549">
              <w:rPr>
                <w:rFonts w:ascii="Arial" w:hAnsi="Arial"/>
                <w:sz w:val="20"/>
              </w:rPr>
              <w:t>.</w:t>
            </w:r>
          </w:p>
        </w:tc>
      </w:tr>
      <w:tr w:rsidR="00D64460" w:rsidRPr="00A27D7A" w14:paraId="11F3EAD0" w14:textId="77777777">
        <w:trPr>
          <w:trHeight w:val="284"/>
        </w:trPr>
        <w:tc>
          <w:tcPr>
            <w:tcW w:w="90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95CD5A" w14:textId="2571F1CF" w:rsidR="00D64460" w:rsidRPr="00953549" w:rsidRDefault="00D64460" w:rsidP="000743DB">
            <w:pPr>
              <w:spacing w:line="280" w:lineRule="atLeast"/>
              <w:rPr>
                <w:rFonts w:ascii="Arial" w:hAnsi="Arial"/>
                <w:sz w:val="20"/>
              </w:rPr>
            </w:pPr>
            <w:r w:rsidRPr="00953549">
              <w:rPr>
                <w:rFonts w:ascii="Arial" w:hAnsi="Arial"/>
                <w:sz w:val="20"/>
              </w:rPr>
              <w:t xml:space="preserve">Anzahl </w:t>
            </w:r>
            <w:r w:rsidR="00E45B26" w:rsidRPr="00953549">
              <w:rPr>
                <w:rFonts w:ascii="Arial" w:hAnsi="Arial"/>
                <w:sz w:val="20"/>
              </w:rPr>
              <w:t xml:space="preserve">zu vertretende </w:t>
            </w:r>
            <w:r w:rsidRPr="00953549">
              <w:rPr>
                <w:rFonts w:ascii="Arial" w:hAnsi="Arial"/>
                <w:sz w:val="20"/>
              </w:rPr>
              <w:t xml:space="preserve">Semesterwochenstunden: </w:t>
            </w:r>
            <w:r w:rsidR="000743DB">
              <w:rPr>
                <w:rFonts w:ascii="Arial" w:hAnsi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wähle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2" w:name="Dropdown3"/>
            <w:r w:rsidR="000743DB">
              <w:rPr>
                <w:rFonts w:ascii="Arial" w:hAnsi="Arial"/>
                <w:sz w:val="20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="000743DB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D64460" w:rsidRPr="00E301A0" w14:paraId="3ED034A4" w14:textId="77777777" w:rsidTr="00387301">
        <w:trPr>
          <w:trHeight w:hRule="exact" w:val="113"/>
        </w:trPr>
        <w:tc>
          <w:tcPr>
            <w:tcW w:w="9014" w:type="dxa"/>
            <w:tcBorders>
              <w:left w:val="single" w:sz="4" w:space="0" w:color="808080"/>
              <w:right w:val="single" w:sz="4" w:space="0" w:color="808080"/>
            </w:tcBorders>
          </w:tcPr>
          <w:p w14:paraId="5583DD5E" w14:textId="77777777" w:rsidR="00D64460" w:rsidRPr="00953549" w:rsidRDefault="00D64460" w:rsidP="00B93B61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D64460" w:rsidRPr="00A27D7A" w14:paraId="5B3316DC" w14:textId="77777777" w:rsidTr="0036259E">
        <w:trPr>
          <w:trHeight w:hRule="exact" w:val="630"/>
        </w:trPr>
        <w:tc>
          <w:tcPr>
            <w:tcW w:w="9014" w:type="dxa"/>
            <w:tcBorders>
              <w:left w:val="single" w:sz="4" w:space="0" w:color="808080"/>
              <w:right w:val="single" w:sz="4" w:space="0" w:color="808080"/>
            </w:tcBorders>
          </w:tcPr>
          <w:p w14:paraId="54805B15" w14:textId="1CF26D18" w:rsidR="00D64460" w:rsidRPr="00953549" w:rsidRDefault="00D64460" w:rsidP="0036259E">
            <w:pPr>
              <w:spacing w:line="280" w:lineRule="atLeast"/>
              <w:rPr>
                <w:rFonts w:ascii="Arial" w:hAnsi="Arial"/>
                <w:sz w:val="20"/>
              </w:rPr>
            </w:pPr>
            <w:r w:rsidRPr="00953549">
              <w:rPr>
                <w:rFonts w:ascii="Arial" w:hAnsi="Arial"/>
                <w:sz w:val="20"/>
              </w:rPr>
              <w:t xml:space="preserve">Während meines Forschungssemesters wird das zu vertretende Lehrangebot </w:t>
            </w:r>
            <w:r w:rsidR="0036259E">
              <w:rPr>
                <w:rFonts w:ascii="Arial" w:hAnsi="Arial"/>
                <w:sz w:val="20"/>
              </w:rPr>
              <w:t>durch folgende Stellvertretung</w:t>
            </w:r>
            <w:r w:rsidRPr="00953549">
              <w:rPr>
                <w:rFonts w:ascii="Arial" w:hAnsi="Arial"/>
                <w:sz w:val="20"/>
              </w:rPr>
              <w:t xml:space="preserve"> abgedeckt:</w:t>
            </w:r>
          </w:p>
        </w:tc>
      </w:tr>
      <w:tr w:rsidR="00D64460" w:rsidRPr="00A27D7A" w14:paraId="51339FFE" w14:textId="77777777" w:rsidTr="00E301A0">
        <w:trPr>
          <w:trHeight w:val="340"/>
        </w:trPr>
        <w:tc>
          <w:tcPr>
            <w:tcW w:w="9014" w:type="dxa"/>
            <w:tcBorders>
              <w:left w:val="single" w:sz="4" w:space="0" w:color="808080"/>
              <w:right w:val="single" w:sz="4" w:space="0" w:color="808080"/>
            </w:tcBorders>
          </w:tcPr>
          <w:p w14:paraId="7FC55AA6" w14:textId="77777777" w:rsidR="00D64460" w:rsidRPr="00FF0984" w:rsidRDefault="00D64460" w:rsidP="00B93B61">
            <w:pPr>
              <w:spacing w:after="120" w:line="280" w:lineRule="atLeast"/>
              <w:rPr>
                <w:rFonts w:ascii="Arial" w:hAnsi="Arial"/>
                <w:b/>
                <w:sz w:val="20"/>
              </w:rPr>
            </w:pPr>
            <w:r w:rsidRPr="00FF0984"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5"/>
            <w:r w:rsidRPr="00FF098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F0984">
              <w:rPr>
                <w:rFonts w:ascii="Arial" w:hAnsi="Arial"/>
                <w:b/>
                <w:sz w:val="20"/>
              </w:rPr>
            </w:r>
            <w:r w:rsidRPr="00FF0984">
              <w:rPr>
                <w:rFonts w:ascii="Arial" w:hAnsi="Arial"/>
                <w:b/>
                <w:sz w:val="20"/>
              </w:rPr>
              <w:fldChar w:fldCharType="separate"/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</w:tr>
      <w:tr w:rsidR="00D64460" w:rsidRPr="00A27D7A" w14:paraId="0CFFE323" w14:textId="77777777" w:rsidTr="009F6E11">
        <w:trPr>
          <w:trHeight w:val="502"/>
        </w:trPr>
        <w:tc>
          <w:tcPr>
            <w:tcW w:w="901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DBFB2" w14:textId="735DD051" w:rsidR="00D64460" w:rsidRPr="00953549" w:rsidRDefault="00D64460" w:rsidP="00B93B61">
            <w:pPr>
              <w:spacing w:line="280" w:lineRule="atLeast"/>
              <w:rPr>
                <w:rFonts w:ascii="Arial" w:hAnsi="Arial"/>
                <w:sz w:val="20"/>
              </w:rPr>
            </w:pPr>
            <w:r w:rsidRPr="00953549">
              <w:rPr>
                <w:rFonts w:ascii="Arial" w:hAnsi="Arial"/>
                <w:sz w:val="20"/>
              </w:rPr>
              <w:t>Dem Antrag liegt eine Kurzbiographie der Stellvertreterin</w:t>
            </w:r>
            <w:r w:rsidR="00B93B61" w:rsidRPr="00953549">
              <w:rPr>
                <w:rFonts w:ascii="Arial" w:hAnsi="Arial"/>
                <w:sz w:val="20"/>
              </w:rPr>
              <w:t xml:space="preserve"> bzw. </w:t>
            </w:r>
            <w:r w:rsidRPr="00953549">
              <w:rPr>
                <w:rFonts w:ascii="Arial" w:hAnsi="Arial"/>
                <w:sz w:val="20"/>
              </w:rPr>
              <w:t>des Stellvertreters (</w:t>
            </w:r>
            <w:r w:rsidR="00E45B26" w:rsidRPr="000743DB">
              <w:rPr>
                <w:rFonts w:ascii="Arial" w:hAnsi="Arial"/>
                <w:sz w:val="20"/>
                <w:u w:val="single"/>
              </w:rPr>
              <w:t xml:space="preserve">max. </w:t>
            </w:r>
            <w:r w:rsidRPr="000743DB">
              <w:rPr>
                <w:rFonts w:ascii="Arial" w:hAnsi="Arial"/>
                <w:sz w:val="20"/>
                <w:u w:val="single"/>
              </w:rPr>
              <w:t>1 A4-Seite</w:t>
            </w:r>
            <w:r w:rsidRPr="00953549">
              <w:rPr>
                <w:rFonts w:ascii="Arial" w:hAnsi="Arial"/>
                <w:sz w:val="20"/>
              </w:rPr>
              <w:t>) bei, aus der die Eignung für die Stellvertretung hervorgeht.</w:t>
            </w:r>
          </w:p>
        </w:tc>
      </w:tr>
    </w:tbl>
    <w:p w14:paraId="4FB97687" w14:textId="77777777" w:rsidR="00D64460" w:rsidRPr="00A27D7A" w:rsidRDefault="00D64460" w:rsidP="00D64460">
      <w:pPr>
        <w:rPr>
          <w:rFonts w:ascii="Arial" w:hAnsi="Arial"/>
          <w:sz w:val="22"/>
        </w:rPr>
      </w:pPr>
    </w:p>
    <w:p w14:paraId="2E28DE75" w14:textId="77777777" w:rsidR="00616E78" w:rsidRPr="00A27D7A" w:rsidRDefault="00616E78" w:rsidP="00616E78">
      <w:pPr>
        <w:rPr>
          <w:rFonts w:ascii="Arial" w:hAnsi="Arial"/>
          <w:sz w:val="22"/>
        </w:rPr>
      </w:pPr>
    </w:p>
    <w:tbl>
      <w:tblPr>
        <w:tblW w:w="0" w:type="auto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9014"/>
      </w:tblGrid>
      <w:tr w:rsidR="00616E78" w:rsidRPr="00A27D7A" w14:paraId="00984D14" w14:textId="77777777" w:rsidTr="0051314E">
        <w:trPr>
          <w:trHeight w:hRule="exact" w:val="340"/>
        </w:trPr>
        <w:tc>
          <w:tcPr>
            <w:tcW w:w="9030" w:type="dxa"/>
            <w:tcBorders>
              <w:bottom w:val="single" w:sz="4" w:space="0" w:color="808080"/>
            </w:tcBorders>
          </w:tcPr>
          <w:p w14:paraId="70EAF3CF" w14:textId="77777777" w:rsidR="00616E78" w:rsidRPr="00B93B61" w:rsidRDefault="00616E78" w:rsidP="0051314E">
            <w:pPr>
              <w:spacing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B93B61">
              <w:rPr>
                <w:rFonts w:ascii="Arial" w:hAnsi="Arial"/>
                <w:b/>
                <w:sz w:val="22"/>
                <w:szCs w:val="22"/>
              </w:rPr>
              <w:t>Reguläre Forschungssemester</w:t>
            </w:r>
          </w:p>
        </w:tc>
      </w:tr>
      <w:tr w:rsidR="00616E78" w:rsidRPr="00A27D7A" w14:paraId="22234DC4" w14:textId="77777777" w:rsidTr="0051314E">
        <w:trPr>
          <w:trHeight w:hRule="exact" w:val="340"/>
        </w:trPr>
        <w:tc>
          <w:tcPr>
            <w:tcW w:w="90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D1BBEC" w14:textId="77777777" w:rsidR="00616E78" w:rsidRPr="00B93B61" w:rsidRDefault="00616E78" w:rsidP="0051314E">
            <w:pPr>
              <w:spacing w:line="280" w:lineRule="atLeast"/>
              <w:rPr>
                <w:rFonts w:ascii="Arial" w:hAnsi="Arial"/>
                <w:sz w:val="20"/>
              </w:rPr>
            </w:pPr>
            <w:r w:rsidRPr="00B93B61">
              <w:rPr>
                <w:rFonts w:ascii="Arial" w:hAnsi="Arial"/>
                <w:sz w:val="20"/>
              </w:rPr>
              <w:t xml:space="preserve">Das letzte reguläre Forschungssemester wurde mir im HS </w:t>
            </w:r>
            <w:r w:rsidRPr="00B93B61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93B61">
              <w:rPr>
                <w:rFonts w:ascii="Arial" w:hAnsi="Arial"/>
                <w:sz w:val="20"/>
              </w:rPr>
              <w:instrText xml:space="preserve"> FORMTEXT </w:instrText>
            </w:r>
            <w:r w:rsidRPr="00B93B61">
              <w:rPr>
                <w:rFonts w:ascii="Arial" w:hAnsi="Arial"/>
                <w:sz w:val="20"/>
              </w:rPr>
            </w:r>
            <w:r w:rsidRPr="00B93B6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sz w:val="20"/>
              </w:rPr>
              <w:fldChar w:fldCharType="end"/>
            </w:r>
            <w:r w:rsidRPr="00B93B61">
              <w:rPr>
                <w:rFonts w:ascii="Arial" w:hAnsi="Arial"/>
                <w:sz w:val="20"/>
              </w:rPr>
              <w:t xml:space="preserve"> / FS </w:t>
            </w:r>
            <w:r w:rsidRPr="00B93B61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93B61">
              <w:rPr>
                <w:rFonts w:ascii="Arial" w:hAnsi="Arial"/>
                <w:sz w:val="20"/>
              </w:rPr>
              <w:instrText xml:space="preserve"> FORMTEXT </w:instrText>
            </w:r>
            <w:r w:rsidRPr="00B93B61">
              <w:rPr>
                <w:rFonts w:ascii="Arial" w:hAnsi="Arial"/>
                <w:sz w:val="20"/>
              </w:rPr>
            </w:r>
            <w:r w:rsidRPr="00B93B6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sz w:val="20"/>
              </w:rPr>
              <w:fldChar w:fldCharType="end"/>
            </w:r>
            <w:r w:rsidRPr="00B93B61">
              <w:rPr>
                <w:rFonts w:ascii="Arial" w:hAnsi="Arial"/>
                <w:sz w:val="20"/>
              </w:rPr>
              <w:t xml:space="preserve"> bewilligt und </w:t>
            </w:r>
          </w:p>
        </w:tc>
      </w:tr>
      <w:tr w:rsidR="00616E78" w:rsidRPr="00A27D7A" w14:paraId="092A5E32" w14:textId="77777777" w:rsidTr="0051314E">
        <w:trPr>
          <w:trHeight w:hRule="exact" w:val="340"/>
        </w:trPr>
        <w:tc>
          <w:tcPr>
            <w:tcW w:w="90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B0EFA" w14:textId="77777777" w:rsidR="00616E78" w:rsidRPr="00B93B61" w:rsidRDefault="00616E78" w:rsidP="0051314E">
            <w:pPr>
              <w:spacing w:line="280" w:lineRule="atLeast"/>
              <w:rPr>
                <w:rFonts w:ascii="Arial" w:hAnsi="Arial"/>
                <w:sz w:val="20"/>
              </w:rPr>
            </w:pPr>
            <w:r w:rsidRPr="00B93B61">
              <w:rPr>
                <w:rFonts w:ascii="Arial" w:hAnsi="Arial"/>
                <w:sz w:val="20"/>
              </w:rPr>
              <w:t xml:space="preserve">das </w:t>
            </w:r>
            <w:r>
              <w:rPr>
                <w:rFonts w:ascii="Arial" w:hAnsi="Arial"/>
                <w:sz w:val="20"/>
              </w:rPr>
              <w:t xml:space="preserve">nächste </w:t>
            </w:r>
            <w:r w:rsidRPr="00B93B61">
              <w:rPr>
                <w:rFonts w:ascii="Arial" w:hAnsi="Arial"/>
                <w:sz w:val="20"/>
              </w:rPr>
              <w:t xml:space="preserve">reguläre Forschungssemester ist vorgesehen im HS </w:t>
            </w:r>
            <w:r w:rsidRPr="00B93B61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7"/>
            <w:r w:rsidRPr="00B93B61">
              <w:rPr>
                <w:rFonts w:ascii="Arial" w:hAnsi="Arial"/>
                <w:sz w:val="20"/>
              </w:rPr>
              <w:instrText xml:space="preserve"> FORMTEXT </w:instrText>
            </w:r>
            <w:r w:rsidRPr="00B93B61">
              <w:rPr>
                <w:rFonts w:ascii="Arial" w:hAnsi="Arial"/>
                <w:sz w:val="20"/>
              </w:rPr>
            </w:r>
            <w:r w:rsidRPr="00B93B61">
              <w:rPr>
                <w:rFonts w:ascii="Arial" w:hAnsi="Arial"/>
                <w:sz w:val="20"/>
              </w:rPr>
              <w:fldChar w:fldCharType="separate"/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sz w:val="20"/>
              </w:rPr>
              <w:fldChar w:fldCharType="end"/>
            </w:r>
            <w:bookmarkEnd w:id="4"/>
            <w:r w:rsidRPr="00B93B61">
              <w:rPr>
                <w:rFonts w:ascii="Arial" w:hAnsi="Arial"/>
                <w:sz w:val="20"/>
              </w:rPr>
              <w:t xml:space="preserve"> / FS </w:t>
            </w:r>
            <w:r w:rsidRPr="00B93B61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8"/>
            <w:r w:rsidRPr="00B93B61">
              <w:rPr>
                <w:rFonts w:ascii="Arial" w:hAnsi="Arial"/>
                <w:sz w:val="20"/>
              </w:rPr>
              <w:instrText xml:space="preserve"> FORMTEXT </w:instrText>
            </w:r>
            <w:r w:rsidRPr="00B93B61">
              <w:rPr>
                <w:rFonts w:ascii="Arial" w:hAnsi="Arial"/>
                <w:sz w:val="20"/>
              </w:rPr>
            </w:r>
            <w:r w:rsidRPr="00B93B61">
              <w:rPr>
                <w:rFonts w:ascii="Arial" w:hAnsi="Arial"/>
                <w:sz w:val="20"/>
              </w:rPr>
              <w:fldChar w:fldCharType="separate"/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noProof/>
                <w:sz w:val="20"/>
              </w:rPr>
              <w:t> </w:t>
            </w:r>
            <w:r w:rsidRPr="00B93B61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</w:tbl>
    <w:p w14:paraId="396C61AE" w14:textId="77777777" w:rsidR="00616E78" w:rsidRDefault="00616E78" w:rsidP="00616E78">
      <w:pPr>
        <w:rPr>
          <w:rFonts w:ascii="Arial" w:hAnsi="Arial"/>
          <w:sz w:val="22"/>
        </w:rPr>
      </w:pPr>
    </w:p>
    <w:p w14:paraId="69D4CC7F" w14:textId="77777777" w:rsidR="00720F06" w:rsidRPr="00A27D7A" w:rsidRDefault="00720F06" w:rsidP="00720F06">
      <w:pPr>
        <w:rPr>
          <w:rFonts w:ascii="Arial" w:hAnsi="Arial"/>
          <w:sz w:val="22"/>
        </w:rPr>
      </w:pPr>
    </w:p>
    <w:tbl>
      <w:tblPr>
        <w:tblW w:w="0" w:type="auto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9014"/>
      </w:tblGrid>
      <w:tr w:rsidR="00720F06" w:rsidRPr="00A27D7A" w14:paraId="19EE19B3" w14:textId="77777777" w:rsidTr="00A357DE">
        <w:trPr>
          <w:trHeight w:hRule="exact" w:val="10490"/>
        </w:trPr>
        <w:tc>
          <w:tcPr>
            <w:tcW w:w="9014" w:type="dxa"/>
            <w:tcBorders>
              <w:bottom w:val="single" w:sz="4" w:space="0" w:color="808080"/>
            </w:tcBorders>
          </w:tcPr>
          <w:tbl>
            <w:tblPr>
              <w:tblW w:w="0" w:type="auto"/>
              <w:tblCellMar>
                <w:left w:w="57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57"/>
            </w:tblGrid>
            <w:tr w:rsidR="00A357DE" w:rsidRPr="00A27D7A" w14:paraId="189E766C" w14:textId="77777777" w:rsidTr="0078281C">
              <w:trPr>
                <w:trHeight w:val="340"/>
              </w:trPr>
              <w:tc>
                <w:tcPr>
                  <w:tcW w:w="9014" w:type="dxa"/>
                  <w:tcBorders>
                    <w:bottom w:val="single" w:sz="4" w:space="0" w:color="808080"/>
                  </w:tcBorders>
                </w:tcPr>
                <w:p w14:paraId="2C2011EA" w14:textId="77777777" w:rsidR="00A357DE" w:rsidRPr="00C978D6" w:rsidRDefault="00A357DE" w:rsidP="00A357DE">
                  <w:pPr>
                    <w:spacing w:after="120" w:line="280" w:lineRule="atLeast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lastRenderedPageBreak/>
                    <w:t xml:space="preserve">Engagement und Mitarbeit in Gremien und Institutionen innerhalb und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ausserhalb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der UZH</w:t>
                  </w:r>
                </w:p>
                <w:p w14:paraId="655C14FF" w14:textId="77777777" w:rsidR="00A357DE" w:rsidRPr="00953549" w:rsidRDefault="00A357DE" w:rsidP="00A357DE">
                  <w:pPr>
                    <w:spacing w:after="120" w:line="280" w:lineRule="atLeas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Selbstdeklaration für die vergangenen 5 Jahre.</w:t>
                  </w:r>
                </w:p>
              </w:tc>
            </w:tr>
            <w:tr w:rsidR="00A357DE" w:rsidRPr="00A27D7A" w14:paraId="6FDA2691" w14:textId="77777777" w:rsidTr="0078281C">
              <w:trPr>
                <w:trHeight w:val="340"/>
              </w:trPr>
              <w:tc>
                <w:tcPr>
                  <w:tcW w:w="9014" w:type="dxa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14:paraId="1231C369" w14:textId="77777777" w:rsidR="00A357DE" w:rsidRDefault="00A357DE" w:rsidP="00A357DE">
                  <w:pPr>
                    <w:spacing w:after="120" w:line="280" w:lineRule="atLeast"/>
                    <w:rPr>
                      <w:rFonts w:ascii="Arial" w:hAnsi="Arial"/>
                      <w:b/>
                      <w:sz w:val="20"/>
                    </w:rPr>
                  </w:pPr>
                  <w:r w:rsidRPr="00FF0984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  <w:p w14:paraId="1A225323" w14:textId="77777777" w:rsidR="00A357DE" w:rsidRDefault="00A357DE" w:rsidP="00A357DE">
                  <w:pPr>
                    <w:spacing w:after="120" w:line="280" w:lineRule="atLeast"/>
                    <w:rPr>
                      <w:rFonts w:ascii="Arial" w:hAnsi="Arial"/>
                      <w:b/>
                      <w:sz w:val="20"/>
                    </w:rPr>
                  </w:pPr>
                  <w:r w:rsidRPr="00FF0984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  <w:p w14:paraId="31DC1DD6" w14:textId="77777777" w:rsidR="00A357DE" w:rsidRDefault="00A357DE" w:rsidP="00A357DE">
                  <w:pPr>
                    <w:spacing w:after="120" w:line="280" w:lineRule="atLeast"/>
                    <w:rPr>
                      <w:rFonts w:ascii="Arial" w:hAnsi="Arial"/>
                      <w:b/>
                      <w:sz w:val="20"/>
                    </w:rPr>
                  </w:pPr>
                  <w:r w:rsidRPr="00FF0984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  <w:p w14:paraId="64717674" w14:textId="77777777" w:rsidR="00A357DE" w:rsidRPr="00FF0984" w:rsidRDefault="00A357DE" w:rsidP="00A357DE">
                  <w:pPr>
                    <w:spacing w:after="120" w:line="280" w:lineRule="atLeast"/>
                    <w:rPr>
                      <w:rFonts w:ascii="Arial" w:hAnsi="Arial"/>
                      <w:b/>
                      <w:sz w:val="20"/>
                    </w:rPr>
                  </w:pPr>
                  <w:r w:rsidRPr="00FF0984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FF0984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A357DE" w:rsidRPr="00A27D7A" w14:paraId="54BBBFBA" w14:textId="77777777" w:rsidTr="0078281C">
              <w:trPr>
                <w:trHeight w:val="502"/>
              </w:trPr>
              <w:tc>
                <w:tcPr>
                  <w:tcW w:w="9014" w:type="dxa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066E22" w14:textId="77777777" w:rsidR="00A357DE" w:rsidRPr="00953549" w:rsidRDefault="00A357DE" w:rsidP="00A357DE">
                  <w:pPr>
                    <w:spacing w:line="280" w:lineRule="atLeast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41B7374F" w14:textId="77777777" w:rsidR="00A357DE" w:rsidRPr="00A27D7A" w:rsidRDefault="00A357DE" w:rsidP="00A357DE">
            <w:pPr>
              <w:rPr>
                <w:rFonts w:ascii="Arial" w:hAnsi="Arial"/>
                <w:sz w:val="22"/>
              </w:rPr>
            </w:pPr>
          </w:p>
          <w:p w14:paraId="2CD1AB64" w14:textId="77777777" w:rsidR="00A357DE" w:rsidRPr="00A27D7A" w:rsidRDefault="00A357DE" w:rsidP="00A357DE">
            <w:pPr>
              <w:rPr>
                <w:rFonts w:ascii="Arial" w:hAnsi="Arial"/>
                <w:sz w:val="22"/>
              </w:rPr>
            </w:pPr>
          </w:p>
          <w:p w14:paraId="02A8DF11" w14:textId="77777777" w:rsidR="00A357DE" w:rsidRPr="00A27D7A" w:rsidRDefault="00A357DE" w:rsidP="00A357DE">
            <w:pPr>
              <w:rPr>
                <w:rFonts w:ascii="Arial" w:hAnsi="Arial"/>
                <w:sz w:val="22"/>
              </w:rPr>
            </w:pPr>
          </w:p>
          <w:p w14:paraId="23824A72" w14:textId="77777777" w:rsidR="00A357DE" w:rsidRPr="00A27D7A" w:rsidRDefault="00A357DE" w:rsidP="00A357DE">
            <w:pPr>
              <w:rPr>
                <w:rFonts w:ascii="Arial" w:hAnsi="Arial"/>
                <w:sz w:val="22"/>
              </w:rPr>
            </w:pPr>
          </w:p>
          <w:tbl>
            <w:tblPr>
              <w:tblW w:w="0" w:type="auto"/>
              <w:tblCellMar>
                <w:left w:w="57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469"/>
              <w:gridCol w:w="4488"/>
            </w:tblGrid>
            <w:tr w:rsidR="00A357DE" w:rsidRPr="00A27D7A" w14:paraId="69E30E3F" w14:textId="77777777" w:rsidTr="0078281C">
              <w:tc>
                <w:tcPr>
                  <w:tcW w:w="4577" w:type="dxa"/>
                  <w:tcBorders>
                    <w:bottom w:val="single" w:sz="4" w:space="0" w:color="auto"/>
                  </w:tcBorders>
                </w:tcPr>
                <w:p w14:paraId="586EC4E4" w14:textId="77777777" w:rsidR="00A357DE" w:rsidRPr="00A27D7A" w:rsidRDefault="00A357DE" w:rsidP="00A357DE">
                  <w:pPr>
                    <w:spacing w:line="280" w:lineRule="atLeast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577" w:type="dxa"/>
                  <w:tcBorders>
                    <w:bottom w:val="single" w:sz="4" w:space="0" w:color="auto"/>
                  </w:tcBorders>
                </w:tcPr>
                <w:p w14:paraId="2C8448A1" w14:textId="77777777" w:rsidR="00A357DE" w:rsidRPr="00A27D7A" w:rsidRDefault="00A357DE" w:rsidP="00A357DE">
                  <w:pPr>
                    <w:spacing w:line="280" w:lineRule="atLeast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A357DE" w:rsidRPr="00A27D7A" w14:paraId="59B1AA62" w14:textId="77777777" w:rsidTr="0078281C">
              <w:trPr>
                <w:trHeight w:hRule="exact" w:val="624"/>
              </w:trPr>
              <w:tc>
                <w:tcPr>
                  <w:tcW w:w="4577" w:type="dxa"/>
                  <w:tcBorders>
                    <w:top w:val="single" w:sz="4" w:space="0" w:color="auto"/>
                  </w:tcBorders>
                </w:tcPr>
                <w:p w14:paraId="46A664D9" w14:textId="77777777" w:rsidR="00A357DE" w:rsidRPr="0036259E" w:rsidRDefault="00A357DE" w:rsidP="00A357DE">
                  <w:pPr>
                    <w:spacing w:line="280" w:lineRule="atLeast"/>
                    <w:rPr>
                      <w:rFonts w:ascii="Arial" w:hAnsi="Arial"/>
                      <w:sz w:val="20"/>
                    </w:rPr>
                  </w:pPr>
                  <w:r w:rsidRPr="0036259E">
                    <w:rPr>
                      <w:rFonts w:ascii="Arial" w:hAnsi="Arial"/>
                      <w:sz w:val="20"/>
                    </w:rPr>
                    <w:t>Datum</w:t>
                  </w:r>
                </w:p>
              </w:tc>
              <w:tc>
                <w:tcPr>
                  <w:tcW w:w="4577" w:type="dxa"/>
                  <w:tcBorders>
                    <w:top w:val="single" w:sz="4" w:space="0" w:color="auto"/>
                  </w:tcBorders>
                </w:tcPr>
                <w:p w14:paraId="7877AA20" w14:textId="77777777" w:rsidR="00A357DE" w:rsidRPr="0036259E" w:rsidRDefault="00A357DE" w:rsidP="00A357DE">
                  <w:pPr>
                    <w:spacing w:line="280" w:lineRule="atLeast"/>
                    <w:rPr>
                      <w:rFonts w:ascii="Arial" w:hAnsi="Arial"/>
                      <w:sz w:val="20"/>
                    </w:rPr>
                  </w:pPr>
                  <w:r w:rsidRPr="0036259E">
                    <w:rPr>
                      <w:rFonts w:ascii="Arial" w:hAnsi="Arial"/>
                      <w:sz w:val="20"/>
                    </w:rPr>
                    <w:t>Unterschrift der Antragstellerin /</w:t>
                  </w:r>
                </w:p>
                <w:p w14:paraId="21C690E7" w14:textId="77777777" w:rsidR="00A357DE" w:rsidRPr="0036259E" w:rsidRDefault="00A357DE" w:rsidP="00A357DE">
                  <w:pPr>
                    <w:spacing w:line="280" w:lineRule="atLeast"/>
                    <w:rPr>
                      <w:rFonts w:ascii="Arial" w:hAnsi="Arial"/>
                      <w:sz w:val="20"/>
                    </w:rPr>
                  </w:pPr>
                  <w:r w:rsidRPr="0036259E">
                    <w:rPr>
                      <w:rFonts w:ascii="Arial" w:hAnsi="Arial"/>
                      <w:sz w:val="20"/>
                    </w:rPr>
                    <w:t>des Antragstellers</w:t>
                  </w:r>
                </w:p>
              </w:tc>
            </w:tr>
          </w:tbl>
          <w:p w14:paraId="158D9EB5" w14:textId="77777777" w:rsidR="00A357DE" w:rsidRDefault="00A357DE" w:rsidP="00720F06">
            <w:pPr>
              <w:spacing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14:paraId="3F82496A" w14:textId="77777777" w:rsidR="00A357DE" w:rsidRDefault="00A357DE" w:rsidP="00720F06">
            <w:pPr>
              <w:spacing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14:paraId="48F0D13B" w14:textId="750E4537" w:rsidR="00720F06" w:rsidRDefault="00720F06" w:rsidP="00720F06">
            <w:pPr>
              <w:spacing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B93B61">
              <w:rPr>
                <w:rFonts w:ascii="Arial" w:hAnsi="Arial"/>
                <w:b/>
                <w:sz w:val="22"/>
                <w:szCs w:val="22"/>
              </w:rPr>
              <w:t>Reg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elung der Stellvertretung bei einem Direktionsamt </w:t>
            </w:r>
          </w:p>
          <w:p w14:paraId="38571F5A" w14:textId="2BEDE1F1" w:rsidR="00720F06" w:rsidRPr="00720F06" w:rsidRDefault="00720F06" w:rsidP="00990DC4">
            <w:pPr>
              <w:spacing w:after="120" w:line="280" w:lineRule="atLeast"/>
              <w:rPr>
                <w:rFonts w:ascii="Arial" w:hAnsi="Arial"/>
                <w:bCs/>
                <w:sz w:val="22"/>
                <w:szCs w:val="22"/>
              </w:rPr>
            </w:pPr>
            <w:r w:rsidRPr="00720F06">
              <w:rPr>
                <w:rFonts w:ascii="Arial" w:hAnsi="Arial"/>
                <w:bCs/>
                <w:sz w:val="22"/>
                <w:szCs w:val="22"/>
              </w:rPr>
              <w:t>(</w:t>
            </w:r>
            <w:r w:rsidRPr="003B2B67">
              <w:rPr>
                <w:rFonts w:ascii="Arial" w:hAnsi="Arial"/>
                <w:bCs/>
                <w:i/>
                <w:iCs/>
                <w:sz w:val="22"/>
                <w:szCs w:val="22"/>
              </w:rPr>
              <w:t xml:space="preserve">falls </w:t>
            </w:r>
            <w:proofErr w:type="gramStart"/>
            <w:r w:rsidRPr="003B2B67">
              <w:rPr>
                <w:rFonts w:ascii="Arial" w:hAnsi="Arial"/>
                <w:bCs/>
                <w:i/>
                <w:iCs/>
                <w:sz w:val="22"/>
                <w:szCs w:val="22"/>
              </w:rPr>
              <w:t>nicht zutreffend</w:t>
            </w:r>
            <w:proofErr w:type="gramEnd"/>
            <w:r w:rsidRPr="003B2B67">
              <w:rPr>
                <w:rFonts w:ascii="Arial" w:hAnsi="Arial"/>
                <w:bCs/>
                <w:i/>
                <w:iCs/>
                <w:sz w:val="22"/>
                <w:szCs w:val="22"/>
              </w:rPr>
              <w:t>, bitte leerlassen</w:t>
            </w:r>
            <w:r w:rsidRPr="00720F06">
              <w:rPr>
                <w:rFonts w:ascii="Arial" w:hAnsi="Arial"/>
                <w:bCs/>
                <w:sz w:val="22"/>
                <w:szCs w:val="22"/>
              </w:rPr>
              <w:t>)</w:t>
            </w:r>
          </w:p>
          <w:p w14:paraId="67F17A4E" w14:textId="5E71D329" w:rsidR="002A7C09" w:rsidRDefault="002A7C09" w:rsidP="00C5703F">
            <w:pPr>
              <w:spacing w:after="120" w:line="28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Direktorinnen und Direktoren von Instituten, Seminaren und Kliniken sowie Studienprogrammdirektor*innen bzw. Programmdirektor*innen müssen die Direktion während </w:t>
            </w:r>
            <w:r w:rsidR="004A74EA">
              <w:rPr>
                <w:rFonts w:ascii="Arial" w:hAnsi="Arial" w:cs="Arial"/>
                <w:color w:val="000000"/>
                <w:sz w:val="20"/>
              </w:rPr>
              <w:t>eines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Forschungssemesters abgeben. Sofern der/die Antragstellende ein Direktionsamt ausübt, muss </w:t>
            </w:r>
            <w:r w:rsidR="004A74EA">
              <w:rPr>
                <w:rFonts w:ascii="Arial" w:hAnsi="Arial" w:cs="Arial"/>
                <w:color w:val="000000"/>
                <w:sz w:val="20"/>
              </w:rPr>
              <w:t xml:space="preserve">er/sie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eine Stellvertretung nominieren, die im Zuge der Entscheidung über die Vergabe der </w:t>
            </w:r>
            <w:r w:rsidR="0010067B">
              <w:rPr>
                <w:rFonts w:ascii="Arial" w:hAnsi="Arial" w:cs="Arial"/>
                <w:color w:val="000000"/>
                <w:sz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ompetitiven Forschungssemester von der Universitätsleitung gewählt wird. </w:t>
            </w:r>
          </w:p>
          <w:p w14:paraId="33B00B11" w14:textId="726C9265" w:rsidR="00C5703F" w:rsidRPr="00C5703F" w:rsidRDefault="00C5703F" w:rsidP="00C5703F">
            <w:pPr>
              <w:spacing w:after="120" w:line="280" w:lineRule="atLeast"/>
            </w:pPr>
            <w:r>
              <w:rPr>
                <w:rFonts w:ascii="Arial" w:hAnsi="Arial" w:cs="Arial"/>
                <w:color w:val="000000"/>
                <w:sz w:val="20"/>
              </w:rPr>
              <w:t>Die Stellvertretung muss in der Regel von einer ernannten Professorin bzw. einem Professor der UZH (ohne Titularprofessuren) übernommen werden.</w:t>
            </w:r>
          </w:p>
          <w:p w14:paraId="35EDDF06" w14:textId="2F1A3E8D" w:rsidR="002A7C09" w:rsidRDefault="002A7C09" w:rsidP="00C5703F">
            <w:pPr>
              <w:spacing w:after="120" w:line="28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In Ausnahmefällen kann die Direktion während des Forschungssemesters behalten werden, wenn begründet werden kann, dass die antragstellende Person das Forschungssemester lediglich als Befreiung von der Lehre </w:t>
            </w:r>
            <w:r w:rsidR="00C5703F">
              <w:rPr>
                <w:rFonts w:ascii="Arial" w:hAnsi="Arial" w:cs="Arial"/>
                <w:color w:val="000000"/>
                <w:sz w:val="20"/>
              </w:rPr>
              <w:t>auffass</w:t>
            </w:r>
            <w:r>
              <w:rPr>
                <w:rFonts w:ascii="Arial" w:hAnsi="Arial" w:cs="Arial"/>
                <w:color w:val="000000"/>
                <w:sz w:val="20"/>
              </w:rPr>
              <w:t>t und während der gesamten Zeit an der UZH bleibt.</w:t>
            </w:r>
            <w:r w:rsidR="00C5703F">
              <w:rPr>
                <w:rFonts w:ascii="Arial" w:hAnsi="Arial" w:cs="Arial"/>
                <w:color w:val="000000"/>
                <w:sz w:val="20"/>
              </w:rPr>
              <w:t xml:space="preserve"> Falls dies zutrifft, muss der Anhang 2 von der Dekanin bzw. dem Dekan der entsprechenden Fakultät unterzeichnet werden.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</w:rPr>
              <w:t> </w:t>
            </w:r>
          </w:p>
          <w:p w14:paraId="14CDA349" w14:textId="77777777" w:rsidR="00720F06" w:rsidRDefault="00720F06" w:rsidP="00616E78">
            <w:pPr>
              <w:spacing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14:paraId="23B60BC4" w14:textId="4030377E" w:rsidR="00720F06" w:rsidRPr="00B93B61" w:rsidRDefault="00720F06" w:rsidP="00990DC4">
            <w:pPr>
              <w:spacing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63A1E" w:rsidRPr="00A27D7A" w14:paraId="230E26CB" w14:textId="77777777" w:rsidTr="00A63A1E">
        <w:trPr>
          <w:trHeight w:hRule="exact" w:val="340"/>
        </w:trPr>
        <w:tc>
          <w:tcPr>
            <w:tcW w:w="90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4EB727" w14:textId="77777777" w:rsidR="00A63A1E" w:rsidRDefault="00A63A1E" w:rsidP="00A63A1E">
            <w:pPr>
              <w:spacing w:line="280" w:lineRule="atLeast"/>
              <w:rPr>
                <w:rFonts w:ascii="Arial" w:hAnsi="Arial"/>
                <w:sz w:val="20"/>
              </w:rPr>
            </w:pPr>
            <w:r w:rsidRPr="00953549">
              <w:rPr>
                <w:rFonts w:ascii="Arial" w:hAnsi="Arial"/>
                <w:sz w:val="20"/>
              </w:rPr>
              <w:t>Während meines Forschungssemesters wird</w:t>
            </w:r>
            <w:r>
              <w:rPr>
                <w:rFonts w:ascii="Arial" w:hAnsi="Arial"/>
                <w:sz w:val="20"/>
              </w:rPr>
              <w:t xml:space="preserve"> mein Direktionsamt, namentlich</w:t>
            </w:r>
            <w:r w:rsidRPr="00953549">
              <w:rPr>
                <w:rFonts w:ascii="Arial" w:hAnsi="Arial"/>
                <w:sz w:val="20"/>
              </w:rPr>
              <w:t xml:space="preserve"> </w:t>
            </w:r>
            <w:r w:rsidRPr="00FF0984"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098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F0984">
              <w:rPr>
                <w:rFonts w:ascii="Arial" w:hAnsi="Arial"/>
                <w:b/>
                <w:sz w:val="20"/>
              </w:rPr>
            </w:r>
            <w:r w:rsidRPr="00FF0984">
              <w:rPr>
                <w:rFonts w:ascii="Arial" w:hAnsi="Arial"/>
                <w:b/>
                <w:sz w:val="20"/>
              </w:rPr>
              <w:fldChar w:fldCharType="separate"/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durch folgende</w:t>
            </w:r>
          </w:p>
          <w:p w14:paraId="3A323724" w14:textId="77777777" w:rsidR="00A63A1E" w:rsidRDefault="00A63A1E" w:rsidP="00A63A1E">
            <w:pPr>
              <w:spacing w:line="280" w:lineRule="atLeast"/>
              <w:rPr>
                <w:rFonts w:ascii="Arial" w:hAnsi="Arial"/>
                <w:sz w:val="20"/>
              </w:rPr>
            </w:pPr>
          </w:p>
          <w:p w14:paraId="5E5CA40B" w14:textId="11D52D29" w:rsidR="00A63A1E" w:rsidRPr="00B93B61" w:rsidRDefault="00A63A1E" w:rsidP="00A63A1E">
            <w:pPr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Stelöl</w:t>
            </w:r>
            <w:proofErr w:type="spellEnd"/>
            <w:r>
              <w:rPr>
                <w:rFonts w:ascii="Arial" w:hAnsi="Arial"/>
                <w:sz w:val="20"/>
              </w:rPr>
              <w:t xml:space="preserve"> Stellvertretung</w:t>
            </w:r>
            <w:r w:rsidRPr="00953549">
              <w:rPr>
                <w:rFonts w:ascii="Arial" w:hAnsi="Arial"/>
                <w:sz w:val="20"/>
              </w:rPr>
              <w:t xml:space="preserve"> abgedeckt:</w:t>
            </w:r>
          </w:p>
        </w:tc>
      </w:tr>
      <w:tr w:rsidR="00A63A1E" w:rsidRPr="00A27D7A" w14:paraId="36C7C43C" w14:textId="77777777" w:rsidTr="002B14E0">
        <w:trPr>
          <w:trHeight w:hRule="exact" w:val="509"/>
        </w:trPr>
        <w:tc>
          <w:tcPr>
            <w:tcW w:w="901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309B1" w14:textId="271A374E" w:rsidR="00A63A1E" w:rsidRPr="00B93B61" w:rsidRDefault="00A63A1E" w:rsidP="00A63A1E">
            <w:pPr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Stellvertretung</w:t>
            </w:r>
            <w:r w:rsidRPr="00953549">
              <w:rPr>
                <w:rFonts w:ascii="Arial" w:hAnsi="Arial"/>
                <w:sz w:val="20"/>
              </w:rPr>
              <w:t xml:space="preserve"> abgedeckt:</w:t>
            </w:r>
            <w:r w:rsidRPr="00FF0984">
              <w:rPr>
                <w:rFonts w:ascii="Arial" w:hAnsi="Arial"/>
                <w:b/>
                <w:sz w:val="20"/>
              </w:rPr>
              <w:t xml:space="preserve"> </w:t>
            </w:r>
            <w:r w:rsidRPr="00FF0984"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098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F0984">
              <w:rPr>
                <w:rFonts w:ascii="Arial" w:hAnsi="Arial"/>
                <w:b/>
                <w:sz w:val="20"/>
              </w:rPr>
            </w:r>
            <w:r w:rsidRPr="00FF0984">
              <w:rPr>
                <w:rFonts w:ascii="Arial" w:hAnsi="Arial"/>
                <w:b/>
                <w:sz w:val="20"/>
              </w:rPr>
              <w:fldChar w:fldCharType="separate"/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noProof/>
                <w:sz w:val="20"/>
              </w:rPr>
              <w:t> </w:t>
            </w:r>
            <w:r w:rsidRPr="00FF0984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14:paraId="28C0123B" w14:textId="77777777" w:rsidR="00720F06" w:rsidRDefault="00720F06" w:rsidP="00720F06">
      <w:pPr>
        <w:rPr>
          <w:rFonts w:ascii="Arial" w:hAnsi="Arial"/>
          <w:sz w:val="22"/>
        </w:rPr>
      </w:pPr>
    </w:p>
    <w:p w14:paraId="287EB906" w14:textId="77777777" w:rsidR="00D64460" w:rsidRDefault="00D64460" w:rsidP="00D64460">
      <w:pPr>
        <w:rPr>
          <w:rFonts w:ascii="Arial" w:hAnsi="Arial"/>
          <w:sz w:val="22"/>
        </w:rPr>
      </w:pPr>
    </w:p>
    <w:p w14:paraId="0D365212" w14:textId="77777777" w:rsidR="00D64460" w:rsidRPr="00A27D7A" w:rsidRDefault="00D64460" w:rsidP="00D64460">
      <w:pPr>
        <w:rPr>
          <w:rFonts w:ascii="Arial" w:hAnsi="Arial"/>
          <w:sz w:val="22"/>
        </w:rPr>
      </w:pPr>
      <w:r w:rsidRPr="00A27D7A">
        <w:rPr>
          <w:rFonts w:ascii="Arial" w:hAnsi="Arial"/>
          <w:sz w:val="22"/>
        </w:rPr>
        <w:br w:type="page"/>
      </w:r>
    </w:p>
    <w:tbl>
      <w:tblPr>
        <w:tblW w:w="9072" w:type="dxa"/>
        <w:tblLayout w:type="fixed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D64460" w:rsidRPr="00A27D7A" w14:paraId="62A347FC" w14:textId="77777777">
        <w:tc>
          <w:tcPr>
            <w:tcW w:w="9030" w:type="dxa"/>
            <w:tcBorders>
              <w:bottom w:val="single" w:sz="4" w:space="0" w:color="808080"/>
            </w:tcBorders>
          </w:tcPr>
          <w:p w14:paraId="77F73B1A" w14:textId="4634FFE9" w:rsidR="00D64460" w:rsidRPr="00A27D7A" w:rsidRDefault="00D64460" w:rsidP="004B33CF">
            <w:pPr>
              <w:spacing w:after="120" w:line="280" w:lineRule="atLeast"/>
              <w:rPr>
                <w:rFonts w:ascii="Arial" w:hAnsi="Arial"/>
                <w:b/>
                <w:sz w:val="22"/>
              </w:rPr>
            </w:pPr>
            <w:r w:rsidRPr="00A27D7A">
              <w:rPr>
                <w:rFonts w:ascii="Arial" w:hAnsi="Arial"/>
                <w:b/>
                <w:sz w:val="22"/>
              </w:rPr>
              <w:lastRenderedPageBreak/>
              <w:t>Kurzbeschrieb des Projekts (Stand der Arbeit, Beschreibung des Forschungs</w:t>
            </w:r>
            <w:r>
              <w:rPr>
                <w:rFonts w:ascii="Arial" w:hAnsi="Arial"/>
                <w:b/>
                <w:sz w:val="22"/>
              </w:rPr>
              <w:t>-</w:t>
            </w:r>
            <w:r w:rsidRPr="00A27D7A">
              <w:rPr>
                <w:rFonts w:ascii="Arial" w:hAnsi="Arial"/>
                <w:b/>
                <w:sz w:val="22"/>
              </w:rPr>
              <w:t>vorhabens</w:t>
            </w:r>
            <w:r w:rsidR="00A055F4">
              <w:rPr>
                <w:rFonts w:ascii="Arial" w:hAnsi="Arial"/>
                <w:b/>
                <w:sz w:val="22"/>
              </w:rPr>
              <w:t>, Stellungnahme zur Open Access-Publikationsmöglichkeit</w:t>
            </w:r>
            <w:r w:rsidRPr="00A27D7A">
              <w:rPr>
                <w:rFonts w:ascii="Arial" w:hAnsi="Arial"/>
                <w:b/>
                <w:sz w:val="22"/>
              </w:rPr>
              <w:t xml:space="preserve">) ca. 2800 Zeichen </w:t>
            </w:r>
            <w:r w:rsidR="004B33CF">
              <w:rPr>
                <w:rFonts w:ascii="Arial" w:hAnsi="Arial"/>
                <w:b/>
                <w:sz w:val="22"/>
              </w:rPr>
              <w:t>(inkl.</w:t>
            </w:r>
            <w:r w:rsidRPr="00A27D7A">
              <w:rPr>
                <w:rFonts w:ascii="Arial" w:hAnsi="Arial"/>
                <w:b/>
                <w:sz w:val="22"/>
              </w:rPr>
              <w:t xml:space="preserve"> Leerzeichen</w:t>
            </w:r>
            <w:r w:rsidR="004B33CF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D64460" w:rsidRPr="00A27D7A" w14:paraId="76F4696D" w14:textId="77777777">
        <w:trPr>
          <w:trHeight w:hRule="exact" w:val="10206"/>
        </w:trPr>
        <w:tc>
          <w:tcPr>
            <w:tcW w:w="9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D6BFC" w14:textId="77777777" w:rsidR="00D64460" w:rsidRPr="003B77C1" w:rsidRDefault="00D64460" w:rsidP="00D64460">
            <w:pPr>
              <w:spacing w:line="280" w:lineRule="atLeast"/>
              <w:rPr>
                <w:rFonts w:ascii="Arial" w:hAnsi="Arial"/>
                <w:sz w:val="20"/>
              </w:rPr>
            </w:pPr>
            <w:r w:rsidRPr="003B77C1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itte ausfüllen"/>
                    <w:maxLength w:val="3000"/>
                  </w:textInput>
                </w:ffData>
              </w:fldChar>
            </w:r>
            <w:bookmarkStart w:id="6" w:name="Text3"/>
            <w:r w:rsidRPr="003B77C1"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instrText>FORMTEXT</w:instrText>
            </w:r>
            <w:r w:rsidRPr="003B77C1">
              <w:rPr>
                <w:rFonts w:ascii="Arial" w:hAnsi="Arial"/>
                <w:sz w:val="20"/>
              </w:rPr>
              <w:instrText xml:space="preserve"> </w:instrText>
            </w:r>
            <w:r w:rsidRPr="003B77C1">
              <w:rPr>
                <w:rFonts w:ascii="Arial" w:hAnsi="Arial"/>
                <w:sz w:val="20"/>
              </w:rPr>
            </w:r>
            <w:r w:rsidRPr="003B77C1">
              <w:rPr>
                <w:rFonts w:ascii="Arial" w:hAnsi="Arial"/>
                <w:sz w:val="20"/>
              </w:rPr>
              <w:fldChar w:fldCharType="separate"/>
            </w:r>
            <w:r w:rsidRPr="003B77C1">
              <w:rPr>
                <w:rFonts w:ascii="Arial" w:hAnsi="Arial"/>
                <w:noProof/>
                <w:sz w:val="20"/>
              </w:rPr>
              <w:t>Bitte ausfüllen</w:t>
            </w:r>
            <w:r w:rsidRPr="003B77C1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D64460" w:rsidRPr="00A27D7A" w14:paraId="7CE5A757" w14:textId="77777777">
        <w:tc>
          <w:tcPr>
            <w:tcW w:w="9030" w:type="dxa"/>
            <w:tcBorders>
              <w:top w:val="single" w:sz="4" w:space="0" w:color="808080"/>
              <w:bottom w:val="single" w:sz="4" w:space="0" w:color="808080"/>
            </w:tcBorders>
          </w:tcPr>
          <w:p w14:paraId="197D745C" w14:textId="2821C991" w:rsidR="00D64460" w:rsidRPr="00A27D7A" w:rsidRDefault="00D64460" w:rsidP="004B33CF">
            <w:pPr>
              <w:spacing w:after="120" w:line="280" w:lineRule="atLeast"/>
              <w:rPr>
                <w:rFonts w:ascii="Arial" w:hAnsi="Arial"/>
                <w:b/>
                <w:sz w:val="22"/>
              </w:rPr>
            </w:pPr>
            <w:r w:rsidRPr="00A27D7A">
              <w:rPr>
                <w:rFonts w:ascii="Arial" w:hAnsi="Arial"/>
                <w:b/>
                <w:sz w:val="22"/>
              </w:rPr>
              <w:t xml:space="preserve">Zielsetzung (ca. 500 Zeichen </w:t>
            </w:r>
            <w:r w:rsidR="004B33CF">
              <w:rPr>
                <w:rFonts w:ascii="Arial" w:hAnsi="Arial"/>
                <w:b/>
                <w:sz w:val="22"/>
              </w:rPr>
              <w:t>inkl.</w:t>
            </w:r>
            <w:r w:rsidRPr="00A27D7A">
              <w:rPr>
                <w:rFonts w:ascii="Arial" w:hAnsi="Arial"/>
                <w:b/>
                <w:sz w:val="22"/>
              </w:rPr>
              <w:t xml:space="preserve"> Leerzeichen)</w:t>
            </w:r>
          </w:p>
        </w:tc>
      </w:tr>
      <w:tr w:rsidR="00D64460" w:rsidRPr="00A27D7A" w14:paraId="032B4210" w14:textId="77777777">
        <w:trPr>
          <w:trHeight w:hRule="exact" w:val="1701"/>
        </w:trPr>
        <w:tc>
          <w:tcPr>
            <w:tcW w:w="9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19E1C" w14:textId="77777777" w:rsidR="00D64460" w:rsidRPr="003B77C1" w:rsidRDefault="00D64460" w:rsidP="00D64460">
            <w:pPr>
              <w:spacing w:line="280" w:lineRule="atLeast"/>
              <w:rPr>
                <w:rFonts w:ascii="Arial" w:hAnsi="Arial"/>
                <w:sz w:val="20"/>
              </w:rPr>
            </w:pPr>
            <w:r w:rsidRPr="003B77C1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Bitte ausfüllen"/>
                    <w:maxLength w:val="500"/>
                  </w:textInput>
                </w:ffData>
              </w:fldChar>
            </w:r>
            <w:bookmarkStart w:id="7" w:name="Text12"/>
            <w:r w:rsidRPr="003B77C1"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instrText>FORMTEXT</w:instrText>
            </w:r>
            <w:r w:rsidRPr="003B77C1">
              <w:rPr>
                <w:rFonts w:ascii="Arial" w:hAnsi="Arial"/>
                <w:sz w:val="20"/>
              </w:rPr>
              <w:instrText xml:space="preserve"> </w:instrText>
            </w:r>
            <w:r w:rsidRPr="003B77C1">
              <w:rPr>
                <w:rFonts w:ascii="Arial" w:hAnsi="Arial"/>
                <w:sz w:val="20"/>
              </w:rPr>
            </w:r>
            <w:r w:rsidRPr="003B77C1">
              <w:rPr>
                <w:rFonts w:ascii="Arial" w:hAnsi="Arial"/>
                <w:sz w:val="20"/>
              </w:rPr>
              <w:fldChar w:fldCharType="separate"/>
            </w:r>
            <w:r w:rsidRPr="003B77C1">
              <w:rPr>
                <w:rFonts w:ascii="Arial" w:hAnsi="Arial"/>
                <w:noProof/>
                <w:sz w:val="20"/>
              </w:rPr>
              <w:t>Bitte ausfüllen</w:t>
            </w:r>
            <w:r w:rsidRPr="003B77C1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</w:tbl>
    <w:p w14:paraId="2D920188" w14:textId="3F58AC39" w:rsidR="00D64460" w:rsidRPr="00BE4F38" w:rsidRDefault="00D64460" w:rsidP="00D64460">
      <w:pPr>
        <w:rPr>
          <w:rFonts w:ascii="Arial" w:hAnsi="Arial"/>
          <w:b/>
          <w:sz w:val="30"/>
          <w:szCs w:val="30"/>
        </w:rPr>
      </w:pPr>
      <w:r w:rsidRPr="00A27D7A">
        <w:rPr>
          <w:rFonts w:ascii="Arial" w:hAnsi="Arial"/>
          <w:sz w:val="22"/>
        </w:rPr>
        <w:br w:type="page"/>
      </w:r>
      <w:r w:rsidRPr="00BE4F38">
        <w:rPr>
          <w:rFonts w:ascii="Arial" w:hAnsi="Arial"/>
          <w:b/>
          <w:sz w:val="30"/>
          <w:szCs w:val="30"/>
        </w:rPr>
        <w:lastRenderedPageBreak/>
        <w:t>Anhang</w:t>
      </w:r>
      <w:r w:rsidR="00082E0D">
        <w:rPr>
          <w:rFonts w:ascii="Arial" w:hAnsi="Arial"/>
          <w:b/>
          <w:sz w:val="30"/>
          <w:szCs w:val="30"/>
        </w:rPr>
        <w:t xml:space="preserve"> 1</w:t>
      </w:r>
    </w:p>
    <w:p w14:paraId="55518E35" w14:textId="77777777" w:rsidR="00D64460" w:rsidRPr="00A27D7A" w:rsidRDefault="00D64460" w:rsidP="00D64460">
      <w:pPr>
        <w:rPr>
          <w:rFonts w:ascii="Arial" w:hAnsi="Arial"/>
          <w:sz w:val="22"/>
        </w:rPr>
      </w:pPr>
    </w:p>
    <w:p w14:paraId="34C962E4" w14:textId="291744B9" w:rsidR="00D64460" w:rsidRPr="00BE4F38" w:rsidRDefault="00BE4F38" w:rsidP="00D64460">
      <w:p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Bestätigung des Instituts</w:t>
      </w:r>
    </w:p>
    <w:p w14:paraId="2CE3A44A" w14:textId="77777777" w:rsidR="00D64460" w:rsidRDefault="00D64460" w:rsidP="00D64460">
      <w:pPr>
        <w:rPr>
          <w:rFonts w:ascii="Arial" w:hAnsi="Arial"/>
        </w:rPr>
      </w:pPr>
    </w:p>
    <w:p w14:paraId="7CB44758" w14:textId="77777777" w:rsidR="00BE4F38" w:rsidRDefault="00BE4F38" w:rsidP="00D64460">
      <w:pPr>
        <w:rPr>
          <w:rFonts w:ascii="Arial" w:hAnsi="Arial"/>
        </w:rPr>
      </w:pPr>
    </w:p>
    <w:p w14:paraId="266DBC5D" w14:textId="77777777" w:rsidR="0036259E" w:rsidRPr="00A27D7A" w:rsidRDefault="0036259E" w:rsidP="00D64460">
      <w:pPr>
        <w:rPr>
          <w:rFonts w:ascii="Arial" w:hAnsi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14"/>
      </w:tblGrid>
      <w:tr w:rsidR="00D64460" w:rsidRPr="0036259E" w14:paraId="27E665F0" w14:textId="77777777">
        <w:trPr>
          <w:trHeight w:val="284"/>
        </w:trPr>
        <w:tc>
          <w:tcPr>
            <w:tcW w:w="9154" w:type="dxa"/>
          </w:tcPr>
          <w:p w14:paraId="34226E18" w14:textId="1B4FF9E1" w:rsidR="00D64460" w:rsidRPr="0036259E" w:rsidRDefault="00D64460" w:rsidP="001B5B4D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36259E">
              <w:rPr>
                <w:rFonts w:ascii="Arial" w:hAnsi="Arial"/>
                <w:sz w:val="22"/>
                <w:szCs w:val="22"/>
              </w:rPr>
              <w:t xml:space="preserve">Institut </w:t>
            </w:r>
            <w:r w:rsidR="001B5B4D" w:rsidRPr="0036259E">
              <w:rPr>
                <w:rFonts w:ascii="Arial" w:hAnsi="Arial"/>
                <w:sz w:val="22"/>
                <w:szCs w:val="22"/>
              </w:rPr>
              <w:t>/</w:t>
            </w:r>
            <w:r w:rsidRPr="0036259E">
              <w:rPr>
                <w:rFonts w:ascii="Arial" w:hAnsi="Arial"/>
                <w:sz w:val="22"/>
                <w:szCs w:val="22"/>
              </w:rPr>
              <w:t xml:space="preserve"> Seminar</w:t>
            </w:r>
            <w:r w:rsidR="0036259E" w:rsidRPr="0036259E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D64460" w:rsidRPr="0036259E" w14:paraId="7EFEBDF9" w14:textId="77777777">
        <w:trPr>
          <w:trHeight w:val="284"/>
        </w:trPr>
        <w:tc>
          <w:tcPr>
            <w:tcW w:w="9154" w:type="dxa"/>
          </w:tcPr>
          <w:p w14:paraId="4CE16C26" w14:textId="77777777" w:rsidR="00D64460" w:rsidRPr="0036259E" w:rsidRDefault="00D64460" w:rsidP="00E4748D">
            <w:pPr>
              <w:spacing w:after="120" w:line="280" w:lineRule="atLeast"/>
              <w:rPr>
                <w:rFonts w:ascii="Arial" w:hAnsi="Arial"/>
                <w:sz w:val="22"/>
                <w:szCs w:val="22"/>
              </w:rPr>
            </w:pPr>
            <w:r w:rsidRPr="0036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  <w:format w:val="FIRST CAPITAL"/>
                  </w:textInput>
                </w:ffData>
              </w:fldChar>
            </w:r>
            <w:bookmarkStart w:id="8" w:name="Text1"/>
            <w:r w:rsidRPr="0036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259E">
              <w:rPr>
                <w:rFonts w:ascii="Arial" w:hAnsi="Arial"/>
                <w:sz w:val="22"/>
                <w:szCs w:val="22"/>
              </w:rPr>
            </w:r>
            <w:r w:rsidRPr="0036259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64460" w:rsidRPr="0036259E" w14:paraId="40E3C29B" w14:textId="77777777">
        <w:trPr>
          <w:trHeight w:val="284"/>
        </w:trPr>
        <w:tc>
          <w:tcPr>
            <w:tcW w:w="9154" w:type="dxa"/>
          </w:tcPr>
          <w:p w14:paraId="0DCB074D" w14:textId="6631DD24" w:rsidR="00D64460" w:rsidRPr="0036259E" w:rsidRDefault="00D64460" w:rsidP="001B5B4D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36259E">
              <w:rPr>
                <w:rFonts w:ascii="Arial" w:hAnsi="Arial"/>
                <w:sz w:val="22"/>
                <w:szCs w:val="22"/>
              </w:rPr>
              <w:t xml:space="preserve">Name </w:t>
            </w:r>
            <w:r w:rsidR="001B5B4D" w:rsidRPr="0036259E">
              <w:rPr>
                <w:rFonts w:ascii="Arial" w:hAnsi="Arial"/>
                <w:sz w:val="22"/>
                <w:szCs w:val="22"/>
              </w:rPr>
              <w:t>Institutsleitung</w:t>
            </w:r>
            <w:r w:rsidRPr="0036259E">
              <w:rPr>
                <w:rFonts w:ascii="Arial" w:hAnsi="Arial"/>
                <w:sz w:val="22"/>
                <w:szCs w:val="22"/>
              </w:rPr>
              <w:t xml:space="preserve"> </w:t>
            </w:r>
            <w:r w:rsidR="001B5B4D" w:rsidRPr="0036259E">
              <w:rPr>
                <w:rFonts w:ascii="Arial" w:hAnsi="Arial"/>
                <w:sz w:val="22"/>
                <w:szCs w:val="22"/>
              </w:rPr>
              <w:t>/ Seminarleitung</w:t>
            </w:r>
            <w:r w:rsidR="0036259E" w:rsidRPr="0036259E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D64460" w:rsidRPr="0036259E" w14:paraId="270292B2" w14:textId="77777777">
        <w:trPr>
          <w:trHeight w:val="284"/>
        </w:trPr>
        <w:tc>
          <w:tcPr>
            <w:tcW w:w="9154" w:type="dxa"/>
          </w:tcPr>
          <w:p w14:paraId="7CAD7F89" w14:textId="77777777" w:rsidR="00D64460" w:rsidRPr="0036259E" w:rsidRDefault="00D64460" w:rsidP="00D64460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36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9"/>
            <w:r w:rsidRPr="0036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259E">
              <w:rPr>
                <w:rFonts w:ascii="Arial" w:hAnsi="Arial"/>
                <w:sz w:val="22"/>
                <w:szCs w:val="22"/>
              </w:rPr>
            </w:r>
            <w:r w:rsidRPr="0036259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8C28E1B" w14:textId="77777777" w:rsidR="00D64460" w:rsidRPr="0036259E" w:rsidRDefault="00D64460" w:rsidP="00D64460">
      <w:pPr>
        <w:rPr>
          <w:rFonts w:ascii="Arial" w:hAnsi="Arial"/>
          <w:sz w:val="22"/>
          <w:szCs w:val="22"/>
        </w:rPr>
      </w:pPr>
    </w:p>
    <w:p w14:paraId="58DEFD87" w14:textId="77777777" w:rsidR="00E4748D" w:rsidRPr="0036259E" w:rsidRDefault="00E4748D" w:rsidP="00D64460">
      <w:pPr>
        <w:rPr>
          <w:rFonts w:ascii="Arial" w:hAnsi="Arial"/>
          <w:sz w:val="22"/>
          <w:szCs w:val="22"/>
        </w:rPr>
      </w:pPr>
    </w:p>
    <w:p w14:paraId="4AD27AAC" w14:textId="77777777" w:rsidR="00D64460" w:rsidRPr="0036259E" w:rsidRDefault="00D64460" w:rsidP="00D64460">
      <w:pPr>
        <w:spacing w:after="120"/>
        <w:rPr>
          <w:rFonts w:ascii="Arial" w:hAnsi="Arial"/>
          <w:sz w:val="22"/>
          <w:szCs w:val="22"/>
        </w:rPr>
      </w:pPr>
      <w:r w:rsidRPr="0036259E">
        <w:rPr>
          <w:rFonts w:ascii="Arial" w:hAnsi="Arial"/>
          <w:sz w:val="22"/>
          <w:szCs w:val="22"/>
        </w:rPr>
        <w:t>Hiermit bestätige ich,</w:t>
      </w:r>
    </w:p>
    <w:p w14:paraId="07B902A9" w14:textId="564FE1EB" w:rsidR="00D64460" w:rsidRPr="0036259E" w:rsidRDefault="00D64460" w:rsidP="00BE4F38">
      <w:pPr>
        <w:pStyle w:val="Listenabsatz"/>
        <w:numPr>
          <w:ilvl w:val="0"/>
          <w:numId w:val="5"/>
        </w:numPr>
        <w:spacing w:after="120"/>
        <w:rPr>
          <w:rFonts w:ascii="Arial" w:hAnsi="Arial"/>
          <w:sz w:val="22"/>
          <w:szCs w:val="22"/>
        </w:rPr>
      </w:pPr>
      <w:r w:rsidRPr="0036259E">
        <w:rPr>
          <w:rFonts w:ascii="Arial" w:hAnsi="Arial"/>
          <w:sz w:val="22"/>
          <w:szCs w:val="22"/>
        </w:rPr>
        <w:t xml:space="preserve">dass ich den Antrag von Prof. </w:t>
      </w:r>
      <w:r w:rsidRPr="00FF0984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10" w:name="Text10"/>
      <w:r w:rsidRPr="00FF0984">
        <w:rPr>
          <w:rFonts w:ascii="Arial" w:hAnsi="Arial"/>
          <w:sz w:val="22"/>
          <w:szCs w:val="22"/>
        </w:rPr>
        <w:instrText xml:space="preserve"> FORMTEXT </w:instrText>
      </w:r>
      <w:r w:rsidRPr="00FF0984">
        <w:rPr>
          <w:rFonts w:ascii="Arial" w:hAnsi="Arial"/>
          <w:sz w:val="22"/>
          <w:szCs w:val="22"/>
        </w:rPr>
      </w:r>
      <w:r w:rsidRPr="00FF0984">
        <w:rPr>
          <w:rFonts w:ascii="Arial" w:hAnsi="Arial"/>
          <w:sz w:val="22"/>
          <w:szCs w:val="22"/>
        </w:rPr>
        <w:fldChar w:fldCharType="separate"/>
      </w:r>
      <w:r w:rsidR="00FF0984" w:rsidRPr="00FF0984">
        <w:rPr>
          <w:rFonts w:ascii="Arial" w:hAnsi="Arial"/>
          <w:sz w:val="22"/>
          <w:szCs w:val="22"/>
        </w:rPr>
        <w:t> </w:t>
      </w:r>
      <w:r w:rsidR="00FF0984" w:rsidRPr="00FF0984">
        <w:rPr>
          <w:rFonts w:ascii="Arial" w:hAnsi="Arial"/>
          <w:sz w:val="22"/>
          <w:szCs w:val="22"/>
        </w:rPr>
        <w:t> </w:t>
      </w:r>
      <w:r w:rsidR="00FF0984" w:rsidRPr="00FF0984">
        <w:rPr>
          <w:rFonts w:ascii="Arial" w:hAnsi="Arial"/>
          <w:sz w:val="22"/>
          <w:szCs w:val="22"/>
        </w:rPr>
        <w:t> </w:t>
      </w:r>
      <w:r w:rsidR="00FF0984" w:rsidRPr="00FF0984">
        <w:rPr>
          <w:rFonts w:ascii="Arial" w:hAnsi="Arial"/>
          <w:sz w:val="22"/>
          <w:szCs w:val="22"/>
        </w:rPr>
        <w:t> </w:t>
      </w:r>
      <w:r w:rsidR="00FF0984" w:rsidRPr="00FF0984">
        <w:rPr>
          <w:rFonts w:ascii="Arial" w:hAnsi="Arial"/>
          <w:sz w:val="22"/>
          <w:szCs w:val="22"/>
        </w:rPr>
        <w:t> </w:t>
      </w:r>
      <w:r w:rsidRPr="00FF0984">
        <w:rPr>
          <w:rFonts w:ascii="Arial" w:hAnsi="Arial"/>
          <w:sz w:val="22"/>
          <w:szCs w:val="22"/>
        </w:rPr>
        <w:fldChar w:fldCharType="end"/>
      </w:r>
      <w:bookmarkEnd w:id="10"/>
      <w:r w:rsidRPr="0036259E">
        <w:rPr>
          <w:rFonts w:ascii="Arial" w:hAnsi="Arial"/>
          <w:sz w:val="22"/>
          <w:szCs w:val="22"/>
        </w:rPr>
        <w:t xml:space="preserve"> für ein </w:t>
      </w:r>
      <w:r w:rsidR="00792D6E">
        <w:rPr>
          <w:rFonts w:ascii="Arial" w:hAnsi="Arial"/>
          <w:sz w:val="22"/>
          <w:szCs w:val="22"/>
        </w:rPr>
        <w:t xml:space="preserve">Kompetitives </w:t>
      </w:r>
      <w:r w:rsidRPr="0036259E">
        <w:rPr>
          <w:rFonts w:ascii="Arial" w:hAnsi="Arial"/>
          <w:sz w:val="22"/>
          <w:szCs w:val="22"/>
        </w:rPr>
        <w:t>Forschungssemester unterstütze</w:t>
      </w:r>
    </w:p>
    <w:p w14:paraId="5FA7CFA1" w14:textId="6390B78E" w:rsidR="00D64460" w:rsidRPr="0036259E" w:rsidRDefault="00D64460" w:rsidP="00BE4F38">
      <w:pPr>
        <w:pStyle w:val="Listenabsatz"/>
        <w:numPr>
          <w:ilvl w:val="0"/>
          <w:numId w:val="5"/>
        </w:numPr>
        <w:spacing w:before="240" w:after="120"/>
        <w:ind w:left="714" w:hanging="357"/>
        <w:contextualSpacing w:val="0"/>
        <w:rPr>
          <w:rFonts w:ascii="Arial" w:hAnsi="Arial"/>
          <w:sz w:val="22"/>
          <w:szCs w:val="22"/>
        </w:rPr>
      </w:pPr>
      <w:r w:rsidRPr="0036259E">
        <w:rPr>
          <w:rFonts w:ascii="Arial" w:hAnsi="Arial"/>
          <w:sz w:val="22"/>
          <w:szCs w:val="22"/>
        </w:rPr>
        <w:t>und dass die vorgeschlagene Nachwuchskraft</w:t>
      </w:r>
      <w:r w:rsidR="00E4748D" w:rsidRPr="0036259E">
        <w:rPr>
          <w:rFonts w:ascii="Arial" w:hAnsi="Arial"/>
          <w:sz w:val="22"/>
          <w:szCs w:val="22"/>
        </w:rPr>
        <w:t>,</w:t>
      </w:r>
      <w:r w:rsidRPr="0036259E">
        <w:rPr>
          <w:rFonts w:ascii="Arial" w:hAnsi="Arial"/>
          <w:sz w:val="22"/>
          <w:szCs w:val="22"/>
        </w:rPr>
        <w:t xml:space="preserve"> Frau/Herr </w:t>
      </w:r>
      <w:r w:rsidRPr="00FF0984"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1" w:name="Text11"/>
      <w:r w:rsidRPr="00FF0984">
        <w:rPr>
          <w:rFonts w:ascii="Arial" w:hAnsi="Arial"/>
          <w:sz w:val="22"/>
          <w:szCs w:val="22"/>
        </w:rPr>
        <w:instrText xml:space="preserve"> FORMTEXT </w:instrText>
      </w:r>
      <w:r w:rsidRPr="00FF0984">
        <w:rPr>
          <w:rFonts w:ascii="Arial" w:hAnsi="Arial"/>
          <w:sz w:val="22"/>
          <w:szCs w:val="22"/>
        </w:rPr>
      </w:r>
      <w:r w:rsidRPr="00FF0984">
        <w:rPr>
          <w:rFonts w:ascii="Arial" w:hAnsi="Arial"/>
          <w:sz w:val="22"/>
          <w:szCs w:val="22"/>
        </w:rPr>
        <w:fldChar w:fldCharType="separate"/>
      </w:r>
      <w:r w:rsidRPr="00FF0984">
        <w:rPr>
          <w:rFonts w:ascii="Arial" w:hAnsi="Arial"/>
          <w:sz w:val="22"/>
          <w:szCs w:val="22"/>
        </w:rPr>
        <w:t> </w:t>
      </w:r>
      <w:r w:rsidRPr="00FF0984">
        <w:rPr>
          <w:rFonts w:ascii="Arial" w:hAnsi="Arial"/>
          <w:sz w:val="22"/>
          <w:szCs w:val="22"/>
        </w:rPr>
        <w:t> </w:t>
      </w:r>
      <w:r w:rsidRPr="00FF0984">
        <w:rPr>
          <w:rFonts w:ascii="Arial" w:hAnsi="Arial"/>
          <w:sz w:val="22"/>
          <w:szCs w:val="22"/>
        </w:rPr>
        <w:t> </w:t>
      </w:r>
      <w:r w:rsidRPr="00FF0984">
        <w:rPr>
          <w:rFonts w:ascii="Arial" w:hAnsi="Arial"/>
          <w:sz w:val="22"/>
          <w:szCs w:val="22"/>
        </w:rPr>
        <w:t> </w:t>
      </w:r>
      <w:r w:rsidRPr="00FF0984">
        <w:rPr>
          <w:rFonts w:ascii="Arial" w:hAnsi="Arial"/>
          <w:sz w:val="22"/>
          <w:szCs w:val="22"/>
        </w:rPr>
        <w:t> </w:t>
      </w:r>
      <w:r w:rsidRPr="00FF0984">
        <w:rPr>
          <w:rFonts w:ascii="Arial" w:hAnsi="Arial"/>
          <w:sz w:val="22"/>
          <w:szCs w:val="22"/>
        </w:rPr>
        <w:fldChar w:fldCharType="end"/>
      </w:r>
      <w:bookmarkEnd w:id="11"/>
      <w:r w:rsidRPr="0036259E">
        <w:rPr>
          <w:rFonts w:ascii="Arial" w:hAnsi="Arial"/>
          <w:sz w:val="22"/>
          <w:szCs w:val="22"/>
        </w:rPr>
        <w:t>, für die Stellvertretung geeignet ist und ich mit dieser Stellvertretung in der Lehre einverstanden bin.</w:t>
      </w:r>
    </w:p>
    <w:p w14:paraId="43D54335" w14:textId="77777777" w:rsidR="00D64460" w:rsidRPr="0036259E" w:rsidRDefault="00D64460" w:rsidP="00D64460">
      <w:pPr>
        <w:spacing w:after="120"/>
        <w:rPr>
          <w:rFonts w:ascii="Arial" w:hAnsi="Arial"/>
          <w:sz w:val="22"/>
          <w:szCs w:val="22"/>
        </w:rPr>
      </w:pPr>
    </w:p>
    <w:p w14:paraId="67801B6C" w14:textId="77777777" w:rsidR="00D64460" w:rsidRPr="0036259E" w:rsidRDefault="00D64460" w:rsidP="00D64460">
      <w:pPr>
        <w:spacing w:after="120"/>
        <w:rPr>
          <w:rFonts w:ascii="Arial" w:hAnsi="Arial"/>
          <w:sz w:val="22"/>
          <w:szCs w:val="22"/>
        </w:rPr>
      </w:pPr>
    </w:p>
    <w:p w14:paraId="7F462006" w14:textId="77777777" w:rsidR="004B33CF" w:rsidRPr="0036259E" w:rsidRDefault="004B33CF" w:rsidP="00D64460">
      <w:pPr>
        <w:spacing w:after="120"/>
        <w:rPr>
          <w:rFonts w:ascii="Arial" w:hAnsi="Arial"/>
          <w:sz w:val="22"/>
          <w:szCs w:val="22"/>
        </w:rPr>
      </w:pPr>
    </w:p>
    <w:tbl>
      <w:tblPr>
        <w:tblW w:w="9008" w:type="dxa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4148"/>
        <w:gridCol w:w="4860"/>
      </w:tblGrid>
      <w:tr w:rsidR="00D64460" w:rsidRPr="0036259E" w14:paraId="0A90C407" w14:textId="77777777">
        <w:tc>
          <w:tcPr>
            <w:tcW w:w="4148" w:type="dxa"/>
            <w:tcBorders>
              <w:bottom w:val="single" w:sz="4" w:space="0" w:color="auto"/>
            </w:tcBorders>
          </w:tcPr>
          <w:p w14:paraId="38A8EFE7" w14:textId="77777777" w:rsidR="00D64460" w:rsidRPr="0036259E" w:rsidRDefault="00D64460" w:rsidP="00D64460">
            <w:pPr>
              <w:spacing w:after="120" w:line="28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4083973" w14:textId="77777777" w:rsidR="00D64460" w:rsidRPr="0036259E" w:rsidRDefault="00D64460" w:rsidP="00D64460">
            <w:pPr>
              <w:spacing w:after="120" w:line="28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D64460" w:rsidRPr="0036259E" w14:paraId="6F4B0EEA" w14:textId="77777777">
        <w:tc>
          <w:tcPr>
            <w:tcW w:w="4148" w:type="dxa"/>
            <w:tcBorders>
              <w:top w:val="single" w:sz="4" w:space="0" w:color="auto"/>
            </w:tcBorders>
          </w:tcPr>
          <w:p w14:paraId="6EBCEC73" w14:textId="77777777" w:rsidR="00D64460" w:rsidRPr="0036259E" w:rsidRDefault="00D64460" w:rsidP="00D64460">
            <w:pPr>
              <w:spacing w:after="120" w:line="280" w:lineRule="atLeast"/>
              <w:rPr>
                <w:rFonts w:ascii="Arial" w:hAnsi="Arial"/>
                <w:sz w:val="22"/>
                <w:szCs w:val="22"/>
              </w:rPr>
            </w:pPr>
            <w:r w:rsidRPr="0036259E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60C7E28C" w14:textId="18483D8B" w:rsidR="00D64460" w:rsidRPr="0036259E" w:rsidRDefault="00D64460" w:rsidP="0036259E">
            <w:pPr>
              <w:spacing w:after="120" w:line="280" w:lineRule="atLeast"/>
              <w:rPr>
                <w:rFonts w:ascii="Arial" w:hAnsi="Arial"/>
                <w:sz w:val="22"/>
                <w:szCs w:val="22"/>
              </w:rPr>
            </w:pPr>
            <w:r w:rsidRPr="0036259E">
              <w:rPr>
                <w:rFonts w:ascii="Arial" w:hAnsi="Arial"/>
                <w:sz w:val="22"/>
                <w:szCs w:val="22"/>
              </w:rPr>
              <w:t xml:space="preserve">Unterschrift </w:t>
            </w:r>
            <w:r w:rsidR="00B93B61" w:rsidRPr="0036259E">
              <w:rPr>
                <w:rFonts w:ascii="Arial" w:hAnsi="Arial"/>
                <w:sz w:val="22"/>
                <w:szCs w:val="22"/>
              </w:rPr>
              <w:t xml:space="preserve">der </w:t>
            </w:r>
            <w:r w:rsidRPr="0036259E">
              <w:rPr>
                <w:rFonts w:ascii="Arial" w:hAnsi="Arial"/>
                <w:sz w:val="22"/>
                <w:szCs w:val="22"/>
              </w:rPr>
              <w:t xml:space="preserve">Institutsleitung </w:t>
            </w:r>
            <w:r w:rsidR="0036259E">
              <w:rPr>
                <w:rFonts w:ascii="Arial" w:hAnsi="Arial"/>
                <w:sz w:val="22"/>
                <w:szCs w:val="22"/>
              </w:rPr>
              <w:t>/</w:t>
            </w:r>
            <w:r w:rsidRPr="0036259E">
              <w:rPr>
                <w:rFonts w:ascii="Arial" w:hAnsi="Arial"/>
                <w:sz w:val="22"/>
                <w:szCs w:val="22"/>
              </w:rPr>
              <w:t xml:space="preserve"> Seminarleitung</w:t>
            </w:r>
          </w:p>
        </w:tc>
      </w:tr>
    </w:tbl>
    <w:p w14:paraId="2D882317" w14:textId="45AA9195" w:rsidR="00D64460" w:rsidRDefault="00D64460" w:rsidP="00D64460">
      <w:pPr>
        <w:spacing w:after="120"/>
        <w:rPr>
          <w:rFonts w:ascii="Arial" w:hAnsi="Arial"/>
        </w:rPr>
      </w:pPr>
    </w:p>
    <w:p w14:paraId="3B9FE875" w14:textId="00A5967E" w:rsidR="00082E0D" w:rsidRDefault="00082E0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F6EA6F1" w14:textId="1814A4DA" w:rsidR="00082E0D" w:rsidRPr="00BE4F38" w:rsidRDefault="00082E0D" w:rsidP="00082E0D">
      <w:pPr>
        <w:rPr>
          <w:rFonts w:ascii="Arial" w:hAnsi="Arial"/>
          <w:b/>
          <w:sz w:val="30"/>
          <w:szCs w:val="30"/>
        </w:rPr>
      </w:pPr>
      <w:r w:rsidRPr="00BE4F38">
        <w:rPr>
          <w:rFonts w:ascii="Arial" w:hAnsi="Arial"/>
          <w:b/>
          <w:sz w:val="30"/>
          <w:szCs w:val="30"/>
        </w:rPr>
        <w:lastRenderedPageBreak/>
        <w:t>Anhang</w:t>
      </w:r>
      <w:r>
        <w:rPr>
          <w:rFonts w:ascii="Arial" w:hAnsi="Arial"/>
          <w:b/>
          <w:sz w:val="30"/>
          <w:szCs w:val="30"/>
        </w:rPr>
        <w:t xml:space="preserve"> 2</w:t>
      </w:r>
    </w:p>
    <w:p w14:paraId="6307551F" w14:textId="77777777" w:rsidR="00082E0D" w:rsidRPr="00A27D7A" w:rsidRDefault="00082E0D" w:rsidP="00082E0D">
      <w:pPr>
        <w:rPr>
          <w:rFonts w:ascii="Arial" w:hAnsi="Arial"/>
          <w:sz w:val="22"/>
        </w:rPr>
      </w:pPr>
    </w:p>
    <w:p w14:paraId="2B5983D8" w14:textId="0B9A1E5D" w:rsidR="00082E0D" w:rsidRPr="00BE4F38" w:rsidRDefault="00082E0D" w:rsidP="00082E0D">
      <w:p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Bestätigung der Dekanin oder des Dekans über das Bei</w:t>
      </w:r>
      <w:r w:rsidR="00F2240E">
        <w:rPr>
          <w:rFonts w:ascii="Arial" w:hAnsi="Arial"/>
          <w:b/>
          <w:sz w:val="30"/>
          <w:szCs w:val="30"/>
        </w:rPr>
        <w:t>be</w:t>
      </w:r>
      <w:r>
        <w:rPr>
          <w:rFonts w:ascii="Arial" w:hAnsi="Arial"/>
          <w:b/>
          <w:sz w:val="30"/>
          <w:szCs w:val="30"/>
        </w:rPr>
        <w:t>halten des Direktionsamts während des KFS</w:t>
      </w:r>
    </w:p>
    <w:p w14:paraId="66BE5146" w14:textId="77777777" w:rsidR="003B2B67" w:rsidRPr="00720F06" w:rsidRDefault="003B2B67" w:rsidP="003B2B67">
      <w:pPr>
        <w:spacing w:after="120" w:line="280" w:lineRule="atLeast"/>
        <w:rPr>
          <w:rFonts w:ascii="Arial" w:hAnsi="Arial"/>
          <w:bCs/>
          <w:sz w:val="22"/>
          <w:szCs w:val="22"/>
        </w:rPr>
      </w:pPr>
      <w:r w:rsidRPr="00720F06">
        <w:rPr>
          <w:rFonts w:ascii="Arial" w:hAnsi="Arial"/>
          <w:bCs/>
          <w:sz w:val="22"/>
          <w:szCs w:val="22"/>
        </w:rPr>
        <w:t>(</w:t>
      </w:r>
      <w:r w:rsidRPr="003B2B67">
        <w:rPr>
          <w:rFonts w:ascii="Arial" w:hAnsi="Arial"/>
          <w:bCs/>
          <w:i/>
          <w:iCs/>
          <w:sz w:val="22"/>
          <w:szCs w:val="22"/>
        </w:rPr>
        <w:t xml:space="preserve">falls </w:t>
      </w:r>
      <w:proofErr w:type="gramStart"/>
      <w:r w:rsidRPr="003B2B67">
        <w:rPr>
          <w:rFonts w:ascii="Arial" w:hAnsi="Arial"/>
          <w:bCs/>
          <w:i/>
          <w:iCs/>
          <w:sz w:val="22"/>
          <w:szCs w:val="22"/>
        </w:rPr>
        <w:t>nicht zutreffend</w:t>
      </w:r>
      <w:proofErr w:type="gramEnd"/>
      <w:r w:rsidRPr="003B2B67">
        <w:rPr>
          <w:rFonts w:ascii="Arial" w:hAnsi="Arial"/>
          <w:bCs/>
          <w:i/>
          <w:iCs/>
          <w:sz w:val="22"/>
          <w:szCs w:val="22"/>
        </w:rPr>
        <w:t>, bitte leerlassen</w:t>
      </w:r>
      <w:r w:rsidRPr="00720F06">
        <w:rPr>
          <w:rFonts w:ascii="Arial" w:hAnsi="Arial"/>
          <w:bCs/>
          <w:sz w:val="22"/>
          <w:szCs w:val="22"/>
        </w:rPr>
        <w:t>)</w:t>
      </w:r>
    </w:p>
    <w:p w14:paraId="2423B96E" w14:textId="77777777" w:rsidR="00082E0D" w:rsidRDefault="00082E0D" w:rsidP="00082E0D">
      <w:pPr>
        <w:rPr>
          <w:rFonts w:ascii="Arial" w:hAnsi="Arial"/>
        </w:rPr>
      </w:pPr>
    </w:p>
    <w:p w14:paraId="098D8123" w14:textId="77777777" w:rsidR="00082E0D" w:rsidRDefault="00082E0D" w:rsidP="00082E0D">
      <w:pPr>
        <w:rPr>
          <w:rFonts w:ascii="Arial" w:hAnsi="Arial"/>
        </w:rPr>
      </w:pPr>
    </w:p>
    <w:p w14:paraId="149FDCD5" w14:textId="77777777" w:rsidR="00082E0D" w:rsidRPr="00A27D7A" w:rsidRDefault="00082E0D" w:rsidP="00082E0D">
      <w:pPr>
        <w:rPr>
          <w:rFonts w:ascii="Arial" w:hAnsi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14"/>
      </w:tblGrid>
      <w:tr w:rsidR="00082E0D" w:rsidRPr="0036259E" w14:paraId="73E3AF72" w14:textId="77777777" w:rsidTr="00990DC4">
        <w:trPr>
          <w:trHeight w:val="284"/>
        </w:trPr>
        <w:tc>
          <w:tcPr>
            <w:tcW w:w="9154" w:type="dxa"/>
          </w:tcPr>
          <w:p w14:paraId="53E784EF" w14:textId="6545FA61" w:rsidR="00082E0D" w:rsidRPr="0036259E" w:rsidRDefault="00082E0D" w:rsidP="00990DC4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Fakultät</w:t>
            </w:r>
            <w:r w:rsidRPr="0036259E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082E0D" w:rsidRPr="0036259E" w14:paraId="10224A03" w14:textId="77777777" w:rsidTr="00990DC4">
        <w:trPr>
          <w:trHeight w:val="284"/>
        </w:trPr>
        <w:tc>
          <w:tcPr>
            <w:tcW w:w="9154" w:type="dxa"/>
          </w:tcPr>
          <w:p w14:paraId="00CE9477" w14:textId="77777777" w:rsidR="00082E0D" w:rsidRPr="0036259E" w:rsidRDefault="00082E0D" w:rsidP="00990DC4">
            <w:pPr>
              <w:spacing w:after="120" w:line="280" w:lineRule="atLeast"/>
              <w:rPr>
                <w:rFonts w:ascii="Arial" w:hAnsi="Arial"/>
                <w:sz w:val="22"/>
                <w:szCs w:val="22"/>
              </w:rPr>
            </w:pPr>
            <w:r w:rsidRPr="0036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  <w:format w:val="FIRST CAPITAL"/>
                  </w:textInput>
                </w:ffData>
              </w:fldChar>
            </w:r>
            <w:r w:rsidRPr="0036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259E">
              <w:rPr>
                <w:rFonts w:ascii="Arial" w:hAnsi="Arial"/>
                <w:sz w:val="22"/>
                <w:szCs w:val="22"/>
              </w:rPr>
            </w:r>
            <w:r w:rsidRPr="0036259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82E0D" w:rsidRPr="0036259E" w14:paraId="15888F6D" w14:textId="77777777" w:rsidTr="00990DC4">
        <w:trPr>
          <w:trHeight w:val="284"/>
        </w:trPr>
        <w:tc>
          <w:tcPr>
            <w:tcW w:w="9154" w:type="dxa"/>
          </w:tcPr>
          <w:p w14:paraId="0E7E1216" w14:textId="30D7B506" w:rsidR="00082E0D" w:rsidRPr="0036259E" w:rsidRDefault="00082E0D" w:rsidP="00990DC4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36259E">
              <w:rPr>
                <w:rFonts w:ascii="Arial" w:hAnsi="Arial"/>
                <w:sz w:val="22"/>
                <w:szCs w:val="22"/>
              </w:rPr>
              <w:t xml:space="preserve">Name </w:t>
            </w:r>
            <w:r>
              <w:rPr>
                <w:rFonts w:ascii="Arial" w:hAnsi="Arial"/>
                <w:sz w:val="22"/>
                <w:szCs w:val="22"/>
              </w:rPr>
              <w:t>Dekanin</w:t>
            </w:r>
            <w:r w:rsidRPr="0036259E">
              <w:rPr>
                <w:rFonts w:ascii="Arial" w:hAnsi="Arial"/>
                <w:sz w:val="22"/>
                <w:szCs w:val="22"/>
              </w:rPr>
              <w:t xml:space="preserve"> / </w:t>
            </w:r>
            <w:r>
              <w:rPr>
                <w:rFonts w:ascii="Arial" w:hAnsi="Arial"/>
                <w:sz w:val="22"/>
                <w:szCs w:val="22"/>
              </w:rPr>
              <w:t>Dekan</w:t>
            </w:r>
            <w:r w:rsidRPr="0036259E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082E0D" w:rsidRPr="0036259E" w14:paraId="32EBF667" w14:textId="77777777" w:rsidTr="00990DC4">
        <w:trPr>
          <w:trHeight w:val="284"/>
        </w:trPr>
        <w:tc>
          <w:tcPr>
            <w:tcW w:w="9154" w:type="dxa"/>
          </w:tcPr>
          <w:p w14:paraId="32F317FC" w14:textId="77777777" w:rsidR="00082E0D" w:rsidRPr="0036259E" w:rsidRDefault="00082E0D" w:rsidP="00990DC4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36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6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259E">
              <w:rPr>
                <w:rFonts w:ascii="Arial" w:hAnsi="Arial"/>
                <w:sz w:val="22"/>
                <w:szCs w:val="22"/>
              </w:rPr>
            </w:r>
            <w:r w:rsidRPr="0036259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1589311" w14:textId="77777777" w:rsidR="00082E0D" w:rsidRPr="0036259E" w:rsidRDefault="00082E0D" w:rsidP="00082E0D">
      <w:pPr>
        <w:rPr>
          <w:rFonts w:ascii="Arial" w:hAnsi="Arial"/>
          <w:sz w:val="22"/>
          <w:szCs w:val="22"/>
        </w:rPr>
      </w:pPr>
    </w:p>
    <w:p w14:paraId="5E0EB380" w14:textId="77777777" w:rsidR="00082E0D" w:rsidRPr="0036259E" w:rsidRDefault="00082E0D" w:rsidP="00082E0D">
      <w:pPr>
        <w:rPr>
          <w:rFonts w:ascii="Arial" w:hAnsi="Arial"/>
          <w:sz w:val="22"/>
          <w:szCs w:val="22"/>
        </w:rPr>
      </w:pPr>
    </w:p>
    <w:p w14:paraId="75092028" w14:textId="77777777" w:rsidR="00082E0D" w:rsidRPr="0036259E" w:rsidRDefault="00082E0D" w:rsidP="00082E0D">
      <w:pPr>
        <w:spacing w:after="120" w:line="280" w:lineRule="atLeast"/>
        <w:rPr>
          <w:rFonts w:ascii="Arial" w:hAnsi="Arial"/>
          <w:sz w:val="22"/>
          <w:szCs w:val="22"/>
        </w:rPr>
      </w:pPr>
      <w:r w:rsidRPr="0036259E">
        <w:rPr>
          <w:rFonts w:ascii="Arial" w:hAnsi="Arial"/>
          <w:sz w:val="22"/>
          <w:szCs w:val="22"/>
        </w:rPr>
        <w:t>Hiermit bestätige ich,</w:t>
      </w:r>
    </w:p>
    <w:p w14:paraId="43EC3FB3" w14:textId="5F4499E9" w:rsidR="00082E0D" w:rsidRPr="0036259E" w:rsidRDefault="00082E0D" w:rsidP="00082E0D">
      <w:pPr>
        <w:pStyle w:val="Listenabsatz"/>
        <w:numPr>
          <w:ilvl w:val="0"/>
          <w:numId w:val="5"/>
        </w:numPr>
        <w:spacing w:before="240" w:after="120" w:line="280" w:lineRule="atLeast"/>
        <w:ind w:left="714" w:hanging="357"/>
        <w:contextualSpacing w:val="0"/>
        <w:rPr>
          <w:rFonts w:ascii="Arial" w:hAnsi="Arial"/>
          <w:sz w:val="22"/>
          <w:szCs w:val="22"/>
        </w:rPr>
      </w:pPr>
      <w:r w:rsidRPr="0036259E">
        <w:rPr>
          <w:rFonts w:ascii="Arial" w:hAnsi="Arial"/>
          <w:sz w:val="22"/>
          <w:szCs w:val="22"/>
        </w:rPr>
        <w:t xml:space="preserve">dass </w:t>
      </w:r>
      <w:r>
        <w:rPr>
          <w:rFonts w:ascii="Arial" w:hAnsi="Arial"/>
          <w:sz w:val="22"/>
          <w:szCs w:val="22"/>
        </w:rPr>
        <w:t xml:space="preserve">ich damit einverstanden bin, dass </w:t>
      </w:r>
      <w:r w:rsidRPr="0036259E">
        <w:rPr>
          <w:rFonts w:ascii="Arial" w:hAnsi="Arial"/>
          <w:sz w:val="22"/>
          <w:szCs w:val="22"/>
        </w:rPr>
        <w:t xml:space="preserve">die </w:t>
      </w:r>
      <w:r>
        <w:rPr>
          <w:rFonts w:ascii="Arial" w:hAnsi="Arial"/>
          <w:sz w:val="22"/>
          <w:szCs w:val="22"/>
        </w:rPr>
        <w:t>antragstellende Person</w:t>
      </w:r>
      <w:r w:rsidRPr="0036259E">
        <w:rPr>
          <w:rFonts w:ascii="Arial" w:hAnsi="Arial"/>
          <w:sz w:val="22"/>
          <w:szCs w:val="22"/>
        </w:rPr>
        <w:t xml:space="preserve">, Frau/Herr </w:t>
      </w:r>
      <w:r w:rsidRPr="00FF0984"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Pr="00FF0984">
        <w:rPr>
          <w:rFonts w:ascii="Arial" w:hAnsi="Arial"/>
          <w:sz w:val="22"/>
          <w:szCs w:val="22"/>
        </w:rPr>
        <w:instrText xml:space="preserve"> FORMTEXT </w:instrText>
      </w:r>
      <w:r w:rsidRPr="00FF0984">
        <w:rPr>
          <w:rFonts w:ascii="Arial" w:hAnsi="Arial"/>
          <w:sz w:val="22"/>
          <w:szCs w:val="22"/>
        </w:rPr>
      </w:r>
      <w:r w:rsidRPr="00FF0984">
        <w:rPr>
          <w:rFonts w:ascii="Arial" w:hAnsi="Arial"/>
          <w:sz w:val="22"/>
          <w:szCs w:val="22"/>
        </w:rPr>
        <w:fldChar w:fldCharType="separate"/>
      </w:r>
      <w:r w:rsidRPr="00FF0984">
        <w:rPr>
          <w:rFonts w:ascii="Arial" w:hAnsi="Arial"/>
          <w:sz w:val="22"/>
          <w:szCs w:val="22"/>
        </w:rPr>
        <w:t> </w:t>
      </w:r>
      <w:r w:rsidRPr="00FF0984">
        <w:rPr>
          <w:rFonts w:ascii="Arial" w:hAnsi="Arial"/>
          <w:sz w:val="22"/>
          <w:szCs w:val="22"/>
        </w:rPr>
        <w:t> </w:t>
      </w:r>
      <w:r w:rsidRPr="00FF0984">
        <w:rPr>
          <w:rFonts w:ascii="Arial" w:hAnsi="Arial"/>
          <w:sz w:val="22"/>
          <w:szCs w:val="22"/>
        </w:rPr>
        <w:t> </w:t>
      </w:r>
      <w:r w:rsidRPr="00FF0984">
        <w:rPr>
          <w:rFonts w:ascii="Arial" w:hAnsi="Arial"/>
          <w:sz w:val="22"/>
          <w:szCs w:val="22"/>
        </w:rPr>
        <w:t> </w:t>
      </w:r>
      <w:r w:rsidRPr="00FF0984">
        <w:rPr>
          <w:rFonts w:ascii="Arial" w:hAnsi="Arial"/>
          <w:sz w:val="22"/>
          <w:szCs w:val="22"/>
        </w:rPr>
        <w:t> </w:t>
      </w:r>
      <w:r w:rsidRPr="00FF0984">
        <w:rPr>
          <w:rFonts w:ascii="Arial" w:hAnsi="Arial"/>
          <w:sz w:val="22"/>
          <w:szCs w:val="22"/>
        </w:rPr>
        <w:fldChar w:fldCharType="end"/>
      </w:r>
      <w:r w:rsidRPr="0036259E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sein/ ihr Direktionsamt während des </w:t>
      </w:r>
      <w:r w:rsidR="0010067B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ompetitiven Forschungssemesters beibehält.</w:t>
      </w:r>
    </w:p>
    <w:p w14:paraId="5954A0F3" w14:textId="77777777" w:rsidR="00082E0D" w:rsidRPr="0036259E" w:rsidRDefault="00082E0D" w:rsidP="00082E0D">
      <w:pPr>
        <w:spacing w:after="120"/>
        <w:rPr>
          <w:rFonts w:ascii="Arial" w:hAnsi="Arial"/>
          <w:sz w:val="22"/>
          <w:szCs w:val="22"/>
        </w:rPr>
      </w:pPr>
    </w:p>
    <w:p w14:paraId="1EAF6BD6" w14:textId="77777777" w:rsidR="00082E0D" w:rsidRPr="0036259E" w:rsidRDefault="00082E0D" w:rsidP="00082E0D">
      <w:pPr>
        <w:spacing w:after="120"/>
        <w:rPr>
          <w:rFonts w:ascii="Arial" w:hAnsi="Arial"/>
          <w:sz w:val="22"/>
          <w:szCs w:val="22"/>
        </w:rPr>
      </w:pPr>
    </w:p>
    <w:p w14:paraId="4AC8B740" w14:textId="77777777" w:rsidR="00082E0D" w:rsidRPr="0036259E" w:rsidRDefault="00082E0D" w:rsidP="00082E0D">
      <w:pPr>
        <w:spacing w:after="120"/>
        <w:rPr>
          <w:rFonts w:ascii="Arial" w:hAnsi="Arial"/>
          <w:sz w:val="22"/>
          <w:szCs w:val="22"/>
        </w:rPr>
      </w:pPr>
    </w:p>
    <w:tbl>
      <w:tblPr>
        <w:tblW w:w="9008" w:type="dxa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4148"/>
        <w:gridCol w:w="4860"/>
      </w:tblGrid>
      <w:tr w:rsidR="00082E0D" w:rsidRPr="0036259E" w14:paraId="4C43C432" w14:textId="77777777" w:rsidTr="00990DC4">
        <w:tc>
          <w:tcPr>
            <w:tcW w:w="4148" w:type="dxa"/>
            <w:tcBorders>
              <w:bottom w:val="single" w:sz="4" w:space="0" w:color="auto"/>
            </w:tcBorders>
          </w:tcPr>
          <w:p w14:paraId="112AE92C" w14:textId="77777777" w:rsidR="00082E0D" w:rsidRPr="0036259E" w:rsidRDefault="00082E0D" w:rsidP="00990DC4">
            <w:pPr>
              <w:spacing w:after="120" w:line="28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63FE512" w14:textId="77777777" w:rsidR="00082E0D" w:rsidRPr="0036259E" w:rsidRDefault="00082E0D" w:rsidP="00990DC4">
            <w:pPr>
              <w:spacing w:after="120" w:line="28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082E0D" w:rsidRPr="0036259E" w14:paraId="0E8738F3" w14:textId="77777777" w:rsidTr="00990DC4">
        <w:tc>
          <w:tcPr>
            <w:tcW w:w="4148" w:type="dxa"/>
            <w:tcBorders>
              <w:top w:val="single" w:sz="4" w:space="0" w:color="auto"/>
            </w:tcBorders>
          </w:tcPr>
          <w:p w14:paraId="5ECA9824" w14:textId="77777777" w:rsidR="00082E0D" w:rsidRPr="0036259E" w:rsidRDefault="00082E0D" w:rsidP="00990DC4">
            <w:pPr>
              <w:spacing w:after="120" w:line="280" w:lineRule="atLeast"/>
              <w:rPr>
                <w:rFonts w:ascii="Arial" w:hAnsi="Arial"/>
                <w:sz w:val="22"/>
                <w:szCs w:val="22"/>
              </w:rPr>
            </w:pPr>
            <w:r w:rsidRPr="0036259E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1D3B7F16" w14:textId="6F6AE438" w:rsidR="00082E0D" w:rsidRPr="0036259E" w:rsidRDefault="00082E0D" w:rsidP="00990DC4">
            <w:pPr>
              <w:spacing w:after="120" w:line="280" w:lineRule="atLeast"/>
              <w:rPr>
                <w:rFonts w:ascii="Arial" w:hAnsi="Arial"/>
                <w:sz w:val="22"/>
                <w:szCs w:val="22"/>
              </w:rPr>
            </w:pPr>
            <w:r w:rsidRPr="0036259E">
              <w:rPr>
                <w:rFonts w:ascii="Arial" w:hAnsi="Arial"/>
                <w:sz w:val="22"/>
                <w:szCs w:val="22"/>
              </w:rPr>
              <w:t>Unterschrift de</w:t>
            </w:r>
            <w:r>
              <w:rPr>
                <w:rFonts w:ascii="Arial" w:hAnsi="Arial"/>
                <w:sz w:val="22"/>
                <w:szCs w:val="22"/>
              </w:rPr>
              <w:t>r Dekanin /</w:t>
            </w:r>
            <w:r w:rsidRPr="0036259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des Dekans</w:t>
            </w:r>
          </w:p>
        </w:tc>
      </w:tr>
    </w:tbl>
    <w:p w14:paraId="74A08077" w14:textId="77777777" w:rsidR="00082E0D" w:rsidRPr="00A27D7A" w:rsidRDefault="00082E0D" w:rsidP="00082E0D">
      <w:pPr>
        <w:spacing w:after="120"/>
        <w:rPr>
          <w:rFonts w:ascii="Arial" w:hAnsi="Arial"/>
        </w:rPr>
      </w:pPr>
    </w:p>
    <w:p w14:paraId="6B8B05E9" w14:textId="77777777" w:rsidR="00082E0D" w:rsidRPr="00A27D7A" w:rsidRDefault="00082E0D" w:rsidP="00D64460">
      <w:pPr>
        <w:spacing w:after="120"/>
        <w:rPr>
          <w:rFonts w:ascii="Arial" w:hAnsi="Arial"/>
        </w:rPr>
      </w:pPr>
    </w:p>
    <w:sectPr w:rsidR="00082E0D" w:rsidRPr="00A27D7A" w:rsidSect="00D64460">
      <w:headerReference w:type="default" r:id="rId7"/>
      <w:footerReference w:type="default" r:id="rId8"/>
      <w:headerReference w:type="first" r:id="rId9"/>
      <w:pgSz w:w="11906" w:h="16838" w:code="9"/>
      <w:pgMar w:top="1985" w:right="907" w:bottom="1418" w:left="1985" w:header="522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7DD6" w14:textId="77777777" w:rsidR="002149FB" w:rsidRDefault="002149FB">
      <w:r>
        <w:separator/>
      </w:r>
    </w:p>
  </w:endnote>
  <w:endnote w:type="continuationSeparator" w:id="0">
    <w:p w14:paraId="2C7CA38A" w14:textId="77777777" w:rsidR="002149FB" w:rsidRDefault="0021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E513" w14:textId="77777777" w:rsidR="001B5B4D" w:rsidRPr="00CC6BFA" w:rsidRDefault="001B5B4D" w:rsidP="00D64460">
    <w:pPr>
      <w:pStyle w:val="Fuzeile"/>
      <w:rPr>
        <w:rFonts w:ascii="Arial" w:hAnsi="Arial"/>
      </w:rPr>
    </w:pPr>
    <w:r w:rsidRPr="00CC6BFA">
      <w:rPr>
        <w:rFonts w:ascii="Arial" w:hAnsi="Arial"/>
      </w:rPr>
      <w:t xml:space="preserve">Seite </w:t>
    </w:r>
    <w:r w:rsidRPr="00CC6BFA">
      <w:fldChar w:fldCharType="begin"/>
    </w:r>
    <w:r w:rsidRPr="00CC6BFA">
      <w:rPr>
        <w:rFonts w:ascii="Arial" w:hAnsi="Arial"/>
      </w:rPr>
      <w:instrText xml:space="preserve"> </w:instrText>
    </w:r>
    <w:r>
      <w:rPr>
        <w:rFonts w:ascii="Arial" w:hAnsi="Arial"/>
      </w:rPr>
      <w:instrText>PAGE</w:instrText>
    </w:r>
    <w:r w:rsidRPr="00CC6BFA">
      <w:rPr>
        <w:rFonts w:ascii="Arial" w:hAnsi="Arial"/>
      </w:rPr>
      <w:instrText xml:space="preserve"> </w:instrText>
    </w:r>
    <w:r w:rsidRPr="00CC6BFA">
      <w:fldChar w:fldCharType="separate"/>
    </w:r>
    <w:r w:rsidR="00033B90">
      <w:rPr>
        <w:rFonts w:ascii="Arial" w:hAnsi="Arial"/>
        <w:noProof/>
      </w:rPr>
      <w:t>2</w:t>
    </w:r>
    <w:r w:rsidRPr="00CC6BFA">
      <w:fldChar w:fldCharType="end"/>
    </w:r>
    <w:r w:rsidRPr="00CC6BFA">
      <w:rPr>
        <w:rFonts w:ascii="Arial" w:hAnsi="Arial"/>
      </w:rPr>
      <w:t xml:space="preserve"> von </w:t>
    </w:r>
    <w:r w:rsidRPr="00CC6BFA">
      <w:fldChar w:fldCharType="begin"/>
    </w:r>
    <w:r w:rsidRPr="00CC6BFA">
      <w:rPr>
        <w:rFonts w:ascii="Arial" w:hAnsi="Arial"/>
      </w:rPr>
      <w:instrText xml:space="preserve"> </w:instrText>
    </w:r>
    <w:r>
      <w:rPr>
        <w:rFonts w:ascii="Arial" w:hAnsi="Arial"/>
      </w:rPr>
      <w:instrText>NUMPAGES</w:instrText>
    </w:r>
    <w:r w:rsidRPr="00CC6BFA">
      <w:rPr>
        <w:rFonts w:ascii="Arial" w:hAnsi="Arial"/>
      </w:rPr>
      <w:instrText xml:space="preserve"> </w:instrText>
    </w:r>
    <w:r w:rsidRPr="00CC6BFA">
      <w:fldChar w:fldCharType="separate"/>
    </w:r>
    <w:r w:rsidR="00033B90">
      <w:rPr>
        <w:rFonts w:ascii="Arial" w:hAnsi="Arial"/>
        <w:noProof/>
      </w:rPr>
      <w:t>3</w:t>
    </w:r>
    <w:r w:rsidRPr="00CC6BF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108B" w14:textId="77777777" w:rsidR="002149FB" w:rsidRDefault="002149FB">
      <w:r>
        <w:separator/>
      </w:r>
    </w:p>
  </w:footnote>
  <w:footnote w:type="continuationSeparator" w:id="0">
    <w:p w14:paraId="15CE5BF4" w14:textId="77777777" w:rsidR="002149FB" w:rsidRDefault="0021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82A6" w14:textId="77777777" w:rsidR="001B5B4D" w:rsidRDefault="001B5B4D" w:rsidP="00D64460">
    <w:pPr>
      <w:pStyle w:val="Kopfzeile"/>
    </w:pPr>
    <w:r>
      <w:rPr>
        <w:noProof/>
      </w:rPr>
      <w:drawing>
        <wp:anchor distT="0" distB="0" distL="114300" distR="114300" simplePos="0" relativeHeight="251658752" behindDoc="0" locked="1" layoutInCell="1" allowOverlap="1" wp14:anchorId="6083C972" wp14:editId="3AD40F14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4" name="Bild 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FE7B6" w14:textId="77777777" w:rsidR="001B5B4D" w:rsidRDefault="001B5B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18D6" w14:textId="77777777" w:rsidR="001B5B4D" w:rsidRDefault="001B5B4D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1" allowOverlap="1" wp14:anchorId="745344FC" wp14:editId="398A65C4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3" name="Bild 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D6EF18A" wp14:editId="7434ECBC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0BA2A" w14:textId="77777777" w:rsidR="001B5B4D" w:rsidRPr="00A27D7A" w:rsidRDefault="001B5B4D" w:rsidP="00D64460">
                          <w:pPr>
                            <w:pStyle w:val="Universittseinheit"/>
                            <w:rPr>
                              <w:rFonts w:ascii="Arial" w:hAnsi="Arial"/>
                            </w:rPr>
                          </w:pPr>
                          <w:r w:rsidRPr="00A27D7A">
                            <w:rPr>
                              <w:rFonts w:ascii="Arial" w:hAnsi="Arial"/>
                            </w:rPr>
                            <w:t>Forschung und Nachwuchsförderung</w:t>
                          </w:r>
                        </w:p>
                        <w:p w14:paraId="1DC2CF73" w14:textId="77777777" w:rsidR="001B5B4D" w:rsidRPr="00A27D7A" w:rsidRDefault="001B5B4D" w:rsidP="00D64460">
                          <w:pPr>
                            <w:pStyle w:val="Universittseinhei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EF1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2.75pt;margin-top:26.1pt;width:167.2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" filled="f" stroked="f">
              <v:textbox inset="0,0,0,0">
                <w:txbxContent>
                  <w:p w14:paraId="7510BA2A" w14:textId="77777777" w:rsidR="001B5B4D" w:rsidRPr="00A27D7A" w:rsidRDefault="001B5B4D" w:rsidP="00D64460">
                    <w:pPr>
                      <w:pStyle w:val="Universittseinheit"/>
                      <w:rPr>
                        <w:rFonts w:ascii="Arial" w:hAnsi="Arial"/>
                      </w:rPr>
                    </w:pPr>
                    <w:r w:rsidRPr="00A27D7A">
                      <w:rPr>
                        <w:rFonts w:ascii="Arial" w:hAnsi="Arial"/>
                      </w:rPr>
                      <w:t>Forschung und Nachwuchsförderung</w:t>
                    </w:r>
                  </w:p>
                  <w:p w14:paraId="1DC2CF73" w14:textId="77777777" w:rsidR="001B5B4D" w:rsidRPr="00A27D7A" w:rsidRDefault="001B5B4D" w:rsidP="00D64460">
                    <w:pPr>
                      <w:pStyle w:val="Universittseinhei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BAC"/>
    <w:multiLevelType w:val="hybridMultilevel"/>
    <w:tmpl w:val="AAB2E202"/>
    <w:lvl w:ilvl="0" w:tplc="DC7E601C">
      <w:numFmt w:val="bullet"/>
      <w:lvlText w:val="-"/>
      <w:lvlJc w:val="left"/>
      <w:pPr>
        <w:ind w:left="360" w:hanging="360"/>
      </w:pPr>
      <w:rPr>
        <w:rFonts w:ascii="Palatino" w:eastAsia="Times New Roman" w:hAnsi="Palatin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C1942"/>
    <w:multiLevelType w:val="hybridMultilevel"/>
    <w:tmpl w:val="50A89FAE"/>
    <w:lvl w:ilvl="0" w:tplc="0407000F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214EE1"/>
    <w:multiLevelType w:val="hybridMultilevel"/>
    <w:tmpl w:val="929CE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79CE"/>
    <w:multiLevelType w:val="hybridMultilevel"/>
    <w:tmpl w:val="31AA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5B1"/>
    <w:multiLevelType w:val="hybridMultilevel"/>
    <w:tmpl w:val="91A2764A"/>
    <w:lvl w:ilvl="0" w:tplc="655617C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4162">
    <w:abstractNumId w:val="1"/>
  </w:num>
  <w:num w:numId="2" w16cid:durableId="1057245622">
    <w:abstractNumId w:val="0"/>
  </w:num>
  <w:num w:numId="3" w16cid:durableId="1287929214">
    <w:abstractNumId w:val="2"/>
  </w:num>
  <w:num w:numId="4" w16cid:durableId="1146556150">
    <w:abstractNumId w:val="4"/>
  </w:num>
  <w:num w:numId="5" w16cid:durableId="644161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C4"/>
    <w:rsid w:val="0000371D"/>
    <w:rsid w:val="00033B90"/>
    <w:rsid w:val="00064470"/>
    <w:rsid w:val="000743DB"/>
    <w:rsid w:val="00082E0D"/>
    <w:rsid w:val="0009477D"/>
    <w:rsid w:val="000E4B91"/>
    <w:rsid w:val="000E6BE5"/>
    <w:rsid w:val="0010067B"/>
    <w:rsid w:val="00122279"/>
    <w:rsid w:val="00140CC4"/>
    <w:rsid w:val="001A6E5B"/>
    <w:rsid w:val="001B5B4D"/>
    <w:rsid w:val="001C3E78"/>
    <w:rsid w:val="001D61D3"/>
    <w:rsid w:val="001E61DD"/>
    <w:rsid w:val="00203005"/>
    <w:rsid w:val="002149FB"/>
    <w:rsid w:val="0024396F"/>
    <w:rsid w:val="00247CA8"/>
    <w:rsid w:val="002A4464"/>
    <w:rsid w:val="002A7C09"/>
    <w:rsid w:val="002B14E0"/>
    <w:rsid w:val="002B7535"/>
    <w:rsid w:val="002B77A8"/>
    <w:rsid w:val="002F40F5"/>
    <w:rsid w:val="00336162"/>
    <w:rsid w:val="003412F6"/>
    <w:rsid w:val="0036259E"/>
    <w:rsid w:val="003632D6"/>
    <w:rsid w:val="003771D2"/>
    <w:rsid w:val="00387301"/>
    <w:rsid w:val="003B29D3"/>
    <w:rsid w:val="003B2B67"/>
    <w:rsid w:val="003B610D"/>
    <w:rsid w:val="003C1708"/>
    <w:rsid w:val="003D65C5"/>
    <w:rsid w:val="003F30BF"/>
    <w:rsid w:val="00400339"/>
    <w:rsid w:val="00437FB8"/>
    <w:rsid w:val="004470AF"/>
    <w:rsid w:val="00470932"/>
    <w:rsid w:val="004A74EA"/>
    <w:rsid w:val="004B33CF"/>
    <w:rsid w:val="00501842"/>
    <w:rsid w:val="005234DE"/>
    <w:rsid w:val="005336BC"/>
    <w:rsid w:val="00541BA7"/>
    <w:rsid w:val="00560465"/>
    <w:rsid w:val="005626BA"/>
    <w:rsid w:val="005A4B14"/>
    <w:rsid w:val="005A5771"/>
    <w:rsid w:val="00610949"/>
    <w:rsid w:val="00616E78"/>
    <w:rsid w:val="00655893"/>
    <w:rsid w:val="00664CDC"/>
    <w:rsid w:val="00681E82"/>
    <w:rsid w:val="006B6F73"/>
    <w:rsid w:val="006D66A0"/>
    <w:rsid w:val="00720F06"/>
    <w:rsid w:val="00760C35"/>
    <w:rsid w:val="00767D3C"/>
    <w:rsid w:val="00792D6E"/>
    <w:rsid w:val="00793A2D"/>
    <w:rsid w:val="00795C4E"/>
    <w:rsid w:val="007B3E4B"/>
    <w:rsid w:val="00802549"/>
    <w:rsid w:val="00821BFD"/>
    <w:rsid w:val="008A2D09"/>
    <w:rsid w:val="008B2D8C"/>
    <w:rsid w:val="008C3C32"/>
    <w:rsid w:val="008E7275"/>
    <w:rsid w:val="0090134D"/>
    <w:rsid w:val="00912FEE"/>
    <w:rsid w:val="00953549"/>
    <w:rsid w:val="00992B66"/>
    <w:rsid w:val="00997EA0"/>
    <w:rsid w:val="009C04DC"/>
    <w:rsid w:val="009F6E11"/>
    <w:rsid w:val="00A055F4"/>
    <w:rsid w:val="00A2071C"/>
    <w:rsid w:val="00A357DE"/>
    <w:rsid w:val="00A63A1E"/>
    <w:rsid w:val="00AB43B8"/>
    <w:rsid w:val="00AE473F"/>
    <w:rsid w:val="00AF1895"/>
    <w:rsid w:val="00B4104D"/>
    <w:rsid w:val="00B60F37"/>
    <w:rsid w:val="00B93B61"/>
    <w:rsid w:val="00BE4F38"/>
    <w:rsid w:val="00C076DD"/>
    <w:rsid w:val="00C1781F"/>
    <w:rsid w:val="00C40A46"/>
    <w:rsid w:val="00C559C6"/>
    <w:rsid w:val="00C5703F"/>
    <w:rsid w:val="00C6023A"/>
    <w:rsid w:val="00C637C0"/>
    <w:rsid w:val="00C978D6"/>
    <w:rsid w:val="00CA5B03"/>
    <w:rsid w:val="00CD10C9"/>
    <w:rsid w:val="00CD37F4"/>
    <w:rsid w:val="00CD72ED"/>
    <w:rsid w:val="00CE3DB8"/>
    <w:rsid w:val="00D01A48"/>
    <w:rsid w:val="00D64460"/>
    <w:rsid w:val="00DA2ED1"/>
    <w:rsid w:val="00DD23B8"/>
    <w:rsid w:val="00E301A0"/>
    <w:rsid w:val="00E45B26"/>
    <w:rsid w:val="00E4748D"/>
    <w:rsid w:val="00E47D11"/>
    <w:rsid w:val="00E72B7D"/>
    <w:rsid w:val="00E8459A"/>
    <w:rsid w:val="00E84DAD"/>
    <w:rsid w:val="00F2240E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5C84407"/>
  <w14:defaultImageDpi w14:val="300"/>
  <w15:docId w15:val="{9E0946AD-8F16-B14B-B61E-A8556F5B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843"/>
    <w:rPr>
      <w:rFonts w:eastAsia="Times New Roman"/>
      <w:sz w:val="24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1LauftextohneEinzug">
    <w:name w:val="1 Lauftext ohne Einzug"/>
    <w:rsid w:val="00181E04"/>
    <w:pPr>
      <w:spacing w:line="340" w:lineRule="exact"/>
    </w:pPr>
    <w:rPr>
      <w:rFonts w:eastAsia="Times New Roman"/>
      <w:sz w:val="24"/>
      <w:lang w:val="de-CH"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paragraph" w:customStyle="1" w:styleId="1TextohneEinzug">
    <w:name w:val="1 Text ohne Einzug"/>
    <w:rsid w:val="00FF0843"/>
    <w:pPr>
      <w:spacing w:line="340" w:lineRule="exact"/>
    </w:pPr>
    <w:rPr>
      <w:rFonts w:eastAsia="Times New Roman"/>
      <w:sz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8C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8C2"/>
    <w:rPr>
      <w:rFonts w:ascii="Lucida Grande" w:eastAsia="Times New Roman" w:hAnsi="Lucida Grande"/>
      <w:sz w:val="18"/>
      <w:szCs w:val="18"/>
    </w:rPr>
  </w:style>
  <w:style w:type="character" w:styleId="Kommentarzeichen">
    <w:name w:val="annotation reference"/>
    <w:basedOn w:val="Absatz-Standardschriftart"/>
    <w:semiHidden/>
    <w:rsid w:val="00A27D7A"/>
    <w:rPr>
      <w:sz w:val="18"/>
    </w:rPr>
  </w:style>
  <w:style w:type="paragraph" w:styleId="Kommentartext">
    <w:name w:val="annotation text"/>
    <w:basedOn w:val="Standard"/>
    <w:semiHidden/>
    <w:rsid w:val="00A27D7A"/>
    <w:rPr>
      <w:szCs w:val="24"/>
    </w:rPr>
  </w:style>
  <w:style w:type="paragraph" w:styleId="Kommentarthema">
    <w:name w:val="annotation subject"/>
    <w:basedOn w:val="Kommentartext"/>
    <w:next w:val="Kommentartext"/>
    <w:semiHidden/>
    <w:rsid w:val="00A27D7A"/>
    <w:rPr>
      <w:szCs w:val="20"/>
    </w:rPr>
  </w:style>
  <w:style w:type="paragraph" w:styleId="z-Formularende">
    <w:name w:val="HTML Bottom of Form"/>
    <w:basedOn w:val="Standard"/>
    <w:next w:val="Standard"/>
    <w:hidden/>
    <w:rsid w:val="00A27D7A"/>
    <w:pPr>
      <w:pBdr>
        <w:top w:val="single" w:sz="6" w:space="1" w:color="4060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A27D7A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basedOn w:val="Absatz-Standardschriftart"/>
    <w:rsid w:val="0070756D"/>
    <w:rPr>
      <w:color w:val="0000FF"/>
      <w:u w:val="single"/>
    </w:rPr>
  </w:style>
  <w:style w:type="character" w:styleId="BesuchterLink">
    <w:name w:val="FollowedHyperlink"/>
    <w:basedOn w:val="Absatz-Standardschriftart"/>
    <w:rsid w:val="0070756D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E4F3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A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Vorlagen:Eigene%20Vorlagen:UL_Antrag_SUK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Macintosh%20HD:Applications:Microsoft%20Office%202004:Vorlagen:Eigene%20Vorlagen:UL_Antrag_SUK.dot</Template>
  <TotalTime>0</TotalTime>
  <Pages>5</Pages>
  <Words>559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Gewährung eines Forschungssemesters</vt:lpstr>
      <vt:lpstr/>
    </vt:vector>
  </TitlesOfParts>
  <Manager/>
  <Company>Universität Zürich</Company>
  <LinksUpToDate>false</LinksUpToDate>
  <CharactersWithSpaces>4076</CharactersWithSpaces>
  <SharedDoc>false</SharedDoc>
  <HyperlinkBase/>
  <HLinks>
    <vt:vector size="12" baseType="variant">
      <vt:variant>
        <vt:i4>8192118</vt:i4>
      </vt:variant>
      <vt:variant>
        <vt:i4>-1</vt:i4>
      </vt:variant>
      <vt:variant>
        <vt:i4>2051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2052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 Forschungssemesters</dc:title>
  <dc:subject/>
  <dc:creator>Ulvi Doguoglu</dc:creator>
  <cp:keywords/>
  <dc:description>Vorlage uzh_mitteilung_d MSO2003 v1 5.5.2010</dc:description>
  <cp:lastModifiedBy>Anastasia Risch</cp:lastModifiedBy>
  <cp:revision>2</cp:revision>
  <cp:lastPrinted>2017-11-06T16:17:00Z</cp:lastPrinted>
  <dcterms:created xsi:type="dcterms:W3CDTF">2023-11-02T16:16:00Z</dcterms:created>
  <dcterms:modified xsi:type="dcterms:W3CDTF">2023-11-02T16:16:00Z</dcterms:modified>
  <cp:category/>
</cp:coreProperties>
</file>