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20FB" w14:textId="77777777" w:rsidR="00B742F6" w:rsidRPr="009735F3" w:rsidRDefault="00B742F6" w:rsidP="00B742F6">
      <w:pPr>
        <w:spacing w:after="80" w:line="280" w:lineRule="atLeast"/>
        <w:rPr>
          <w:rFonts w:ascii="Arial" w:eastAsia="PMingLiU" w:hAnsi="Arial" w:cs="Arial"/>
          <w:lang w:val="de-CH" w:eastAsia="zh-TW"/>
        </w:rPr>
      </w:pPr>
      <w:r w:rsidRPr="009735F3">
        <w:rPr>
          <w:rFonts w:ascii="Arial" w:eastAsia="PMingLiU" w:hAnsi="Arial" w:cs="Arial"/>
          <w:lang w:val="de-CH" w:eastAsia="zh-TW"/>
        </w:rPr>
        <w:t>Technologieplattformen der Universität Zürich</w:t>
      </w:r>
    </w:p>
    <w:p w14:paraId="4FA92EBE" w14:textId="2421AFCE" w:rsidR="00496C30" w:rsidRPr="00B742F6" w:rsidRDefault="00496C30" w:rsidP="00496C30">
      <w:pPr>
        <w:spacing w:line="280" w:lineRule="atLeast"/>
        <w:rPr>
          <w:rFonts w:ascii="Arial" w:hAnsi="Arial" w:cs="Arial"/>
          <w:b/>
        </w:rPr>
      </w:pPr>
      <w:r w:rsidRPr="00B742F6">
        <w:rPr>
          <w:rFonts w:ascii="Arial" w:hAnsi="Arial" w:cs="Arial"/>
          <w:b/>
        </w:rPr>
        <w:t xml:space="preserve">Gesuchsformular TPF-Fonds </w:t>
      </w:r>
    </w:p>
    <w:p w14:paraId="28731A8C" w14:textId="77777777" w:rsidR="00496C30" w:rsidRPr="002F1380" w:rsidRDefault="00496C30" w:rsidP="00496C30">
      <w:pPr>
        <w:pBdr>
          <w:bottom w:val="single" w:sz="4" w:space="1" w:color="auto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2CE396F" w14:textId="77777777" w:rsidR="00496C30" w:rsidRPr="002F1380" w:rsidRDefault="00496C30" w:rsidP="00496C30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C7E4998" w14:textId="73062319" w:rsidR="00496C30" w:rsidRDefault="00496C30" w:rsidP="00496C30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2F1380">
        <w:rPr>
          <w:rFonts w:ascii="Arial" w:hAnsi="Arial" w:cs="Arial"/>
          <w:b/>
          <w:sz w:val="20"/>
          <w:szCs w:val="20"/>
        </w:rPr>
        <w:t>1.</w:t>
      </w:r>
      <w:r w:rsidRPr="002F1380">
        <w:rPr>
          <w:rFonts w:ascii="Arial" w:hAnsi="Arial" w:cs="Arial"/>
          <w:b/>
          <w:sz w:val="20"/>
          <w:szCs w:val="20"/>
        </w:rPr>
        <w:tab/>
      </w:r>
      <w:r w:rsidR="001A2DFE">
        <w:rPr>
          <w:rFonts w:ascii="Arial" w:hAnsi="Arial" w:cs="Arial"/>
          <w:b/>
          <w:sz w:val="20"/>
          <w:szCs w:val="20"/>
        </w:rPr>
        <w:t>Hauptg</w:t>
      </w:r>
      <w:r w:rsidRPr="002F1380">
        <w:rPr>
          <w:rFonts w:ascii="Arial" w:hAnsi="Arial" w:cs="Arial"/>
          <w:b/>
          <w:sz w:val="20"/>
          <w:szCs w:val="20"/>
        </w:rPr>
        <w:t xml:space="preserve">esuchsteller oder </w:t>
      </w:r>
      <w:r w:rsidR="001A2DFE">
        <w:rPr>
          <w:rFonts w:ascii="Arial" w:hAnsi="Arial" w:cs="Arial"/>
          <w:b/>
          <w:sz w:val="20"/>
          <w:szCs w:val="20"/>
        </w:rPr>
        <w:t>Hauptg</w:t>
      </w:r>
      <w:r w:rsidRPr="002F1380">
        <w:rPr>
          <w:rFonts w:ascii="Arial" w:hAnsi="Arial" w:cs="Arial"/>
          <w:b/>
          <w:sz w:val="20"/>
          <w:szCs w:val="20"/>
        </w:rPr>
        <w:t>esuchstellerin</w:t>
      </w:r>
    </w:p>
    <w:p w14:paraId="436B6FC5" w14:textId="77777777" w:rsidR="001A2DFE" w:rsidRPr="002F1380" w:rsidRDefault="001A2DFE" w:rsidP="00496C30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4361"/>
        <w:gridCol w:w="4961"/>
      </w:tblGrid>
      <w:tr w:rsidR="00496C30" w:rsidRPr="002F1380" w14:paraId="44349A48" w14:textId="77777777" w:rsidTr="00964A28">
        <w:trPr>
          <w:trHeight w:hRule="exact" w:val="284"/>
        </w:trPr>
        <w:tc>
          <w:tcPr>
            <w:tcW w:w="4361" w:type="dxa"/>
            <w:tcBorders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360135" w14:textId="142CFB94" w:rsidR="00496C30" w:rsidRPr="002F1380" w:rsidRDefault="00496C30" w:rsidP="00B00A6B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F138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50686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2F1380">
              <w:rPr>
                <w:rFonts w:ascii="Arial" w:hAnsi="Arial" w:cs="Arial"/>
                <w:b/>
                <w:sz w:val="20"/>
                <w:szCs w:val="20"/>
              </w:rPr>
              <w:t xml:space="preserve"> Vorname: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BD92386" w14:textId="40AECCF3" w:rsidR="00496C30" w:rsidRPr="002F1380" w:rsidRDefault="00496C30" w:rsidP="000D7FF2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3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3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1380">
              <w:rPr>
                <w:rFonts w:ascii="Arial" w:hAnsi="Arial" w:cs="Arial"/>
                <w:sz w:val="20"/>
                <w:szCs w:val="20"/>
              </w:rPr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FF2">
              <w:rPr>
                <w:rFonts w:ascii="Arial" w:hAnsi="Arial" w:cs="Arial"/>
                <w:sz w:val="20"/>
                <w:szCs w:val="20"/>
              </w:rPr>
              <w:t> </w:t>
            </w:r>
            <w:r w:rsidR="000D7FF2">
              <w:rPr>
                <w:rFonts w:ascii="Arial" w:hAnsi="Arial" w:cs="Arial"/>
                <w:sz w:val="20"/>
                <w:szCs w:val="20"/>
              </w:rPr>
              <w:t> </w:t>
            </w:r>
            <w:r w:rsidR="000D7FF2">
              <w:rPr>
                <w:rFonts w:ascii="Arial" w:hAnsi="Arial" w:cs="Arial"/>
                <w:sz w:val="20"/>
                <w:szCs w:val="20"/>
              </w:rPr>
              <w:t> </w:t>
            </w:r>
            <w:r w:rsidR="000D7FF2">
              <w:rPr>
                <w:rFonts w:ascii="Arial" w:hAnsi="Arial" w:cs="Arial"/>
                <w:sz w:val="20"/>
                <w:szCs w:val="20"/>
              </w:rPr>
              <w:t> </w:t>
            </w:r>
            <w:r w:rsidR="000D7FF2">
              <w:rPr>
                <w:rFonts w:ascii="Arial" w:hAnsi="Arial" w:cs="Arial"/>
                <w:sz w:val="20"/>
                <w:szCs w:val="20"/>
              </w:rPr>
              <w:t> </w:t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30" w:rsidRPr="002F1380" w14:paraId="066C60C9" w14:textId="77777777" w:rsidTr="00964A28">
        <w:tc>
          <w:tcPr>
            <w:tcW w:w="4361" w:type="dxa"/>
            <w:tcBorders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0F8463" w14:textId="46E8389F" w:rsidR="00496C30" w:rsidRPr="002F1380" w:rsidRDefault="00496C30" w:rsidP="00B00A6B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Funktion</w:t>
            </w:r>
            <w:r w:rsidRPr="002F13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56A7B3" w14:textId="77777777" w:rsidR="00496C30" w:rsidRPr="002F1380" w:rsidRDefault="00496C30" w:rsidP="00B00A6B">
            <w:pPr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3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3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1380">
              <w:rPr>
                <w:rFonts w:ascii="Arial" w:hAnsi="Arial" w:cs="Arial"/>
                <w:sz w:val="20"/>
                <w:szCs w:val="20"/>
              </w:rPr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30" w:rsidRPr="002F1380" w14:paraId="7763AB10" w14:textId="77777777" w:rsidTr="00964A28">
        <w:tc>
          <w:tcPr>
            <w:tcW w:w="4361" w:type="dxa"/>
            <w:tcBorders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C9C1EF" w14:textId="4D7D766F" w:rsidR="00496C30" w:rsidRPr="002F1380" w:rsidRDefault="00496C30" w:rsidP="00B00A6B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1A2DFE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Plattform</w:t>
            </w:r>
            <w:r w:rsidRPr="002F13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521A92C" w14:textId="77777777" w:rsidR="00496C30" w:rsidRPr="002F1380" w:rsidRDefault="00496C30" w:rsidP="00B00A6B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3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3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1380">
              <w:rPr>
                <w:rFonts w:ascii="Arial" w:hAnsi="Arial" w:cs="Arial"/>
                <w:sz w:val="20"/>
                <w:szCs w:val="20"/>
              </w:rPr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30" w:rsidRPr="002F1380" w14:paraId="6AE2359B" w14:textId="77777777" w:rsidTr="00964A28">
        <w:tc>
          <w:tcPr>
            <w:tcW w:w="4361" w:type="dxa"/>
            <w:tcBorders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BEF240B" w14:textId="74803AEF" w:rsidR="00496C30" w:rsidRPr="002F1380" w:rsidRDefault="00496C30" w:rsidP="00964A28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F1380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r w:rsidR="0050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3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0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3B5">
              <w:rPr>
                <w:rFonts w:ascii="Arial" w:hAnsi="Arial" w:cs="Arial"/>
                <w:b/>
                <w:sz w:val="20"/>
                <w:szCs w:val="20"/>
              </w:rPr>
              <w:t>Fakultät (</w:t>
            </w:r>
            <w:r w:rsidR="00964A28">
              <w:rPr>
                <w:rFonts w:ascii="Arial" w:hAnsi="Arial" w:cs="Arial"/>
                <w:b/>
                <w:sz w:val="20"/>
                <w:szCs w:val="20"/>
              </w:rPr>
              <w:t xml:space="preserve">falls nicht zentrale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TPF)</w:t>
            </w:r>
            <w:r w:rsidR="001073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467ACF" w14:textId="77777777" w:rsidR="00496C30" w:rsidRPr="002F1380" w:rsidRDefault="00496C30" w:rsidP="00B00A6B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3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3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1380">
              <w:rPr>
                <w:rFonts w:ascii="Arial" w:hAnsi="Arial" w:cs="Arial"/>
                <w:sz w:val="20"/>
                <w:szCs w:val="20"/>
              </w:rPr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13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C30" w:rsidRPr="002F1380" w14:paraId="78C46D3E" w14:textId="77777777" w:rsidTr="00964A28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14:paraId="5C88C744" w14:textId="77777777" w:rsidR="000D1DFD" w:rsidRPr="002F1380" w:rsidRDefault="000D1DFD" w:rsidP="00B00A6B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99999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515206" w14:textId="77777777" w:rsidR="00496C30" w:rsidRPr="002F1380" w:rsidRDefault="00496C30" w:rsidP="00B00A6B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CBA7A" w14:textId="0F1512CD" w:rsidR="000D1DFD" w:rsidRPr="00546E4A" w:rsidRDefault="000D1DFD" w:rsidP="000D1DFD">
      <w:pPr>
        <w:tabs>
          <w:tab w:val="left" w:pos="426"/>
        </w:tabs>
        <w:spacing w:after="80" w:line="28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F1380">
        <w:rPr>
          <w:rFonts w:ascii="Arial" w:hAnsi="Arial" w:cs="Arial"/>
          <w:b/>
          <w:sz w:val="20"/>
          <w:szCs w:val="20"/>
        </w:rPr>
        <w:t>.</w:t>
      </w:r>
      <w:r w:rsidRPr="002F1380">
        <w:rPr>
          <w:rFonts w:ascii="Arial" w:hAnsi="Arial" w:cs="Arial"/>
          <w:b/>
          <w:sz w:val="20"/>
          <w:szCs w:val="20"/>
        </w:rPr>
        <w:tab/>
      </w:r>
      <w:r w:rsidR="00DC47D2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itel </w:t>
      </w:r>
      <w:r w:rsidR="00DC47D2">
        <w:rPr>
          <w:rFonts w:ascii="Arial" w:hAnsi="Arial" w:cs="Arial"/>
          <w:b/>
          <w:sz w:val="20"/>
          <w:szCs w:val="20"/>
        </w:rPr>
        <w:t>des Gesuchs</w:t>
      </w:r>
    </w:p>
    <w:p w14:paraId="03D264DC" w14:textId="77777777" w:rsidR="000D1DFD" w:rsidRPr="002F1380" w:rsidRDefault="000D1DFD" w:rsidP="000D1DFD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</w:p>
    <w:p w14:paraId="397403D2" w14:textId="77777777" w:rsidR="000D1DFD" w:rsidRPr="002F1380" w:rsidRDefault="000D1DFD" w:rsidP="000D1DFD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29FE527" w14:textId="4F4E1066" w:rsidR="00496C30" w:rsidRPr="00546E4A" w:rsidRDefault="000D1DFD" w:rsidP="00496C30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96C30" w:rsidRPr="002F1380">
        <w:rPr>
          <w:rFonts w:ascii="Arial" w:hAnsi="Arial" w:cs="Arial"/>
          <w:b/>
          <w:sz w:val="20"/>
          <w:szCs w:val="20"/>
        </w:rPr>
        <w:t>.</w:t>
      </w:r>
      <w:r w:rsidR="00496C30" w:rsidRPr="002F1380">
        <w:rPr>
          <w:rFonts w:ascii="Arial" w:hAnsi="Arial" w:cs="Arial"/>
          <w:b/>
          <w:sz w:val="20"/>
          <w:szCs w:val="20"/>
        </w:rPr>
        <w:tab/>
      </w:r>
      <w:r w:rsidR="00DC47D2">
        <w:rPr>
          <w:rFonts w:ascii="Arial" w:hAnsi="Arial" w:cs="Arial"/>
          <w:b/>
          <w:sz w:val="20"/>
          <w:szCs w:val="20"/>
        </w:rPr>
        <w:t>Projektbeschrieb</w:t>
      </w:r>
      <w:r w:rsidR="00496C30">
        <w:rPr>
          <w:rFonts w:ascii="Arial" w:hAnsi="Arial" w:cs="Arial"/>
          <w:b/>
          <w:sz w:val="20"/>
          <w:szCs w:val="20"/>
        </w:rPr>
        <w:t xml:space="preserve"> </w:t>
      </w:r>
    </w:p>
    <w:p w14:paraId="6B26C5EF" w14:textId="1D2D4D3A" w:rsidR="00496C30" w:rsidRPr="002F1380" w:rsidRDefault="00496C30" w:rsidP="00B72456">
      <w:pPr>
        <w:pStyle w:val="Normaltext"/>
        <w:spacing w:after="8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DC47D2">
        <w:rPr>
          <w:rFonts w:ascii="Arial" w:hAnsi="Arial" w:cs="Arial"/>
        </w:rPr>
        <w:t>beschreiben</w:t>
      </w:r>
      <w:r>
        <w:rPr>
          <w:rFonts w:ascii="Arial" w:hAnsi="Arial" w:cs="Arial"/>
        </w:rPr>
        <w:t xml:space="preserve"> Sie Ihr Projekt respektive Ihren Antrag</w:t>
      </w:r>
      <w:r w:rsidR="001A2DFE">
        <w:rPr>
          <w:rFonts w:ascii="Arial" w:hAnsi="Arial" w:cs="Arial"/>
        </w:rPr>
        <w:t xml:space="preserve"> (max. 1 Seite).</w:t>
      </w:r>
    </w:p>
    <w:p w14:paraId="49844794" w14:textId="3D71762E" w:rsidR="00496C30" w:rsidRPr="002F1380" w:rsidRDefault="00496C30" w:rsidP="00496C3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 w:rsidR="000D1DFD">
        <w:rPr>
          <w:rFonts w:ascii="Arial" w:hAnsi="Arial" w:cs="Arial"/>
          <w:sz w:val="20"/>
          <w:szCs w:val="20"/>
        </w:rPr>
        <w:t> </w:t>
      </w:r>
      <w:r w:rsidR="000D1DFD">
        <w:rPr>
          <w:rFonts w:ascii="Arial" w:hAnsi="Arial" w:cs="Arial"/>
          <w:sz w:val="20"/>
          <w:szCs w:val="20"/>
        </w:rPr>
        <w:t> </w:t>
      </w:r>
      <w:r w:rsidR="000D1DFD">
        <w:rPr>
          <w:rFonts w:ascii="Arial" w:hAnsi="Arial" w:cs="Arial"/>
          <w:sz w:val="20"/>
          <w:szCs w:val="20"/>
        </w:rPr>
        <w:t> </w:t>
      </w:r>
      <w:r w:rsidR="000D1DFD">
        <w:rPr>
          <w:rFonts w:ascii="Arial" w:hAnsi="Arial" w:cs="Arial"/>
          <w:sz w:val="20"/>
          <w:szCs w:val="20"/>
        </w:rPr>
        <w:t> </w:t>
      </w:r>
      <w:r w:rsidR="000D1DFD">
        <w:rPr>
          <w:rFonts w:ascii="Arial" w:hAnsi="Arial" w:cs="Arial"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</w:p>
    <w:p w14:paraId="72BAC604" w14:textId="77777777" w:rsidR="00496C30" w:rsidRPr="002F1380" w:rsidRDefault="00496C30" w:rsidP="00496C30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0E50111" w14:textId="32231D7D" w:rsidR="00DC47D2" w:rsidRPr="00546E4A" w:rsidRDefault="00DC47D2" w:rsidP="00DC47D2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F1380">
        <w:rPr>
          <w:rFonts w:ascii="Arial" w:hAnsi="Arial" w:cs="Arial"/>
          <w:b/>
          <w:sz w:val="20"/>
          <w:szCs w:val="20"/>
        </w:rPr>
        <w:t>.</w:t>
      </w:r>
      <w:r w:rsidRPr="002F1380">
        <w:rPr>
          <w:rFonts w:ascii="Arial" w:hAnsi="Arial" w:cs="Arial"/>
          <w:b/>
          <w:sz w:val="20"/>
          <w:szCs w:val="20"/>
        </w:rPr>
        <w:tab/>
      </w:r>
      <w:r w:rsidR="00EC1A31">
        <w:rPr>
          <w:rFonts w:ascii="Arial" w:hAnsi="Arial" w:cs="Arial"/>
          <w:b/>
          <w:sz w:val="20"/>
          <w:szCs w:val="20"/>
        </w:rPr>
        <w:t xml:space="preserve">Erwarteter </w:t>
      </w:r>
      <w:r w:rsidR="00EC1A31" w:rsidRPr="001073B5">
        <w:rPr>
          <w:rFonts w:ascii="Arial" w:hAnsi="Arial" w:cs="Arial"/>
          <w:b/>
          <w:sz w:val="20"/>
          <w:szCs w:val="20"/>
        </w:rPr>
        <w:t>Mehrwert für</w:t>
      </w:r>
      <w:r w:rsidR="00EC1A31">
        <w:rPr>
          <w:rFonts w:ascii="Arial" w:hAnsi="Arial" w:cs="Arial"/>
          <w:b/>
          <w:sz w:val="20"/>
          <w:szCs w:val="20"/>
        </w:rPr>
        <w:t xml:space="preserve"> die UZH und Nachfrage des Angebotes</w:t>
      </w:r>
    </w:p>
    <w:p w14:paraId="27EF79D2" w14:textId="6D693055" w:rsidR="00EC1A31" w:rsidRDefault="00EC1A31" w:rsidP="00DC47D2">
      <w:pPr>
        <w:pStyle w:val="Normaltext"/>
        <w:spacing w:after="8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erläutern Sie den Mehrwert Ihres Projektes für die UZH. </w:t>
      </w:r>
      <w:r w:rsidR="00614C8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achen Sie </w:t>
      </w:r>
      <w:r w:rsidR="00614C84">
        <w:rPr>
          <w:rFonts w:ascii="Arial" w:hAnsi="Arial" w:cs="Arial"/>
        </w:rPr>
        <w:t xml:space="preserve">konkrete </w:t>
      </w:r>
      <w:r>
        <w:rPr>
          <w:rFonts w:ascii="Arial" w:hAnsi="Arial" w:cs="Arial"/>
        </w:rPr>
        <w:t xml:space="preserve">Angaben zu den </w:t>
      </w:r>
      <w:r w:rsidR="00614C84">
        <w:rPr>
          <w:rFonts w:ascii="Arial" w:hAnsi="Arial" w:cs="Arial"/>
        </w:rPr>
        <w:t>voraussichtlichen</w:t>
      </w:r>
      <w:r>
        <w:rPr>
          <w:rFonts w:ascii="Arial" w:hAnsi="Arial" w:cs="Arial"/>
        </w:rPr>
        <w:t xml:space="preserve"> Nutzer</w:t>
      </w:r>
      <w:r w:rsidR="00614C84">
        <w:rPr>
          <w:rFonts w:ascii="Arial" w:hAnsi="Arial" w:cs="Arial"/>
        </w:rPr>
        <w:t>innen und Nutzer</w:t>
      </w:r>
      <w:r>
        <w:rPr>
          <w:rFonts w:ascii="Arial" w:hAnsi="Arial" w:cs="Arial"/>
        </w:rPr>
        <w:t xml:space="preserve">n </w:t>
      </w:r>
      <w:r w:rsidR="00614C84">
        <w:rPr>
          <w:rFonts w:ascii="Arial" w:hAnsi="Arial" w:cs="Arial"/>
        </w:rPr>
        <w:t xml:space="preserve">des Angebotes </w:t>
      </w:r>
      <w:r>
        <w:rPr>
          <w:rFonts w:ascii="Arial" w:hAnsi="Arial" w:cs="Arial"/>
        </w:rPr>
        <w:t>und der erwarteten Auslastung.</w:t>
      </w:r>
    </w:p>
    <w:p w14:paraId="790144DE" w14:textId="77777777" w:rsidR="00DC47D2" w:rsidRPr="002F1380" w:rsidRDefault="00DC47D2" w:rsidP="00DC47D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</w:p>
    <w:p w14:paraId="40BBE3DF" w14:textId="77777777" w:rsidR="00DC47D2" w:rsidRDefault="00DC47D2" w:rsidP="00DC47D2">
      <w:pPr>
        <w:tabs>
          <w:tab w:val="left" w:pos="426"/>
        </w:tabs>
        <w:spacing w:after="8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321B928" w14:textId="77777777" w:rsidR="00DC47D2" w:rsidRPr="00546E4A" w:rsidRDefault="00DC47D2" w:rsidP="00DC47D2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2F1380">
        <w:rPr>
          <w:rFonts w:ascii="Arial" w:hAnsi="Arial" w:cs="Arial"/>
          <w:b/>
          <w:sz w:val="20"/>
          <w:szCs w:val="20"/>
        </w:rPr>
        <w:t>.</w:t>
      </w:r>
      <w:r w:rsidRPr="002F138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Parameter Zielerreichung </w:t>
      </w:r>
    </w:p>
    <w:p w14:paraId="3FC8F086" w14:textId="77777777" w:rsidR="00DC47D2" w:rsidRPr="002F1380" w:rsidRDefault="00DC47D2" w:rsidP="00DC47D2">
      <w:pPr>
        <w:pStyle w:val="Normaltext"/>
        <w:spacing w:after="8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geben Sie die Projektziele sowie messbare Parameter an, mit denen die Zielerreichung beurteilt werden kann.</w:t>
      </w:r>
    </w:p>
    <w:p w14:paraId="1AC018FB" w14:textId="77777777" w:rsidR="00DC47D2" w:rsidRPr="002F1380" w:rsidRDefault="00DC47D2" w:rsidP="00DC47D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</w:p>
    <w:p w14:paraId="568B068F" w14:textId="77777777" w:rsidR="00DC47D2" w:rsidRDefault="00DC47D2" w:rsidP="00DC47D2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2274F97" w14:textId="5754F2D6" w:rsidR="00D440D0" w:rsidRPr="00CA68A1" w:rsidRDefault="00725E59" w:rsidP="00D440D0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440D0" w:rsidRPr="002F1380">
        <w:rPr>
          <w:rFonts w:ascii="Arial" w:hAnsi="Arial" w:cs="Arial"/>
          <w:b/>
          <w:sz w:val="20"/>
          <w:szCs w:val="20"/>
        </w:rPr>
        <w:t>.</w:t>
      </w:r>
      <w:r w:rsidR="00D440D0" w:rsidRPr="002F1380">
        <w:rPr>
          <w:rFonts w:ascii="Arial" w:hAnsi="Arial" w:cs="Arial"/>
          <w:b/>
          <w:sz w:val="20"/>
          <w:szCs w:val="20"/>
        </w:rPr>
        <w:tab/>
        <w:t>Finanzieller Bedarf</w:t>
      </w:r>
      <w:r w:rsidR="00D440D0">
        <w:rPr>
          <w:rFonts w:ascii="Arial" w:hAnsi="Arial" w:cs="Arial"/>
          <w:b/>
          <w:sz w:val="20"/>
          <w:szCs w:val="20"/>
        </w:rPr>
        <w:t xml:space="preserve"> </w:t>
      </w:r>
    </w:p>
    <w:p w14:paraId="192536B0" w14:textId="24084EAB" w:rsidR="00D440D0" w:rsidRPr="002F1380" w:rsidRDefault="00D440D0" w:rsidP="00D440D0">
      <w:pPr>
        <w:pStyle w:val="Normaltext"/>
        <w:spacing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Bitte beschreiben Sie Ihren finanziellen Bedarf</w:t>
      </w:r>
      <w:r w:rsidR="00506860">
        <w:rPr>
          <w:rFonts w:ascii="Arial" w:hAnsi="Arial" w:cs="Arial"/>
        </w:rPr>
        <w:t>. G</w:t>
      </w:r>
      <w:r>
        <w:rPr>
          <w:rFonts w:ascii="Arial" w:hAnsi="Arial" w:cs="Arial"/>
        </w:rPr>
        <w:t>eben Sie an, in welchem Zeitr</w:t>
      </w:r>
      <w:r w:rsidR="00614C84">
        <w:rPr>
          <w:rFonts w:ascii="Arial" w:hAnsi="Arial" w:cs="Arial"/>
        </w:rPr>
        <w:t>aum</w:t>
      </w:r>
      <w:r>
        <w:rPr>
          <w:rFonts w:ascii="Arial" w:hAnsi="Arial" w:cs="Arial"/>
        </w:rPr>
        <w:t xml:space="preserve"> die Mittel zur Verfü</w:t>
      </w:r>
      <w:r w:rsidR="001A2DFE">
        <w:rPr>
          <w:rFonts w:ascii="Arial" w:hAnsi="Arial" w:cs="Arial"/>
        </w:rPr>
        <w:t xml:space="preserve">gung stehen sollten. </w:t>
      </w:r>
      <w:r w:rsidR="00506860">
        <w:rPr>
          <w:rFonts w:ascii="Arial" w:hAnsi="Arial" w:cs="Arial"/>
        </w:rPr>
        <w:t>Bitte e</w:t>
      </w:r>
      <w:r w:rsidR="00506860">
        <w:rPr>
          <w:rFonts w:ascii="Arial" w:hAnsi="Arial" w:cs="Arial"/>
        </w:rPr>
        <w:t>rklären Sie, wieso alternative Finanzierungsquellen nicht in Frage kommen</w:t>
      </w:r>
      <w:r w:rsidR="00506860">
        <w:rPr>
          <w:rFonts w:ascii="Arial" w:hAnsi="Arial" w:cs="Arial"/>
        </w:rPr>
        <w:t xml:space="preserve"> und b</w:t>
      </w:r>
      <w:r w:rsidR="001A2DFE">
        <w:rPr>
          <w:rFonts w:ascii="Arial" w:hAnsi="Arial" w:cs="Arial"/>
        </w:rPr>
        <w:t>eschreiben Sie eine allfällige Folgefinanzierung nach Ablauf der Zusprache</w:t>
      </w:r>
      <w:r w:rsidR="00725E59">
        <w:rPr>
          <w:rFonts w:ascii="Arial" w:hAnsi="Arial" w:cs="Arial"/>
        </w:rPr>
        <w:t xml:space="preserve"> aus dem TPF-Fonds</w:t>
      </w:r>
      <w:r w:rsidR="001A2DFE">
        <w:rPr>
          <w:rFonts w:ascii="Arial" w:hAnsi="Arial" w:cs="Arial"/>
        </w:rPr>
        <w:t>.</w:t>
      </w:r>
    </w:p>
    <w:p w14:paraId="43AFC7D1" w14:textId="77777777" w:rsidR="00D440D0" w:rsidRPr="002F1380" w:rsidRDefault="00D440D0" w:rsidP="00D440D0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253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</w:p>
    <w:p w14:paraId="49917A83" w14:textId="77777777" w:rsidR="00D440D0" w:rsidRDefault="00D440D0" w:rsidP="00D440D0">
      <w:pPr>
        <w:pStyle w:val="Normaltext"/>
        <w:spacing w:after="8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Kostenstelle / PSP-Element: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41052CDB" w14:textId="181CA470" w:rsidR="00A33190" w:rsidRDefault="00A33190" w:rsidP="00496C30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F028CCC" w14:textId="7F363E51" w:rsidR="000D7FF2" w:rsidRPr="00CA68A1" w:rsidRDefault="00725E59" w:rsidP="000D7FF2">
      <w:pPr>
        <w:tabs>
          <w:tab w:val="left" w:pos="426"/>
        </w:tabs>
        <w:spacing w:line="28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D7FF2" w:rsidRPr="002F1380">
        <w:rPr>
          <w:rFonts w:ascii="Arial" w:hAnsi="Arial" w:cs="Arial"/>
          <w:b/>
          <w:sz w:val="20"/>
          <w:szCs w:val="20"/>
        </w:rPr>
        <w:t>.</w:t>
      </w:r>
      <w:r w:rsidR="000D7FF2" w:rsidRPr="002F1380">
        <w:rPr>
          <w:rFonts w:ascii="Arial" w:hAnsi="Arial" w:cs="Arial"/>
          <w:b/>
          <w:sz w:val="20"/>
          <w:szCs w:val="20"/>
        </w:rPr>
        <w:tab/>
      </w:r>
      <w:r w:rsidR="000D7FF2">
        <w:rPr>
          <w:rFonts w:ascii="Arial" w:hAnsi="Arial" w:cs="Arial"/>
          <w:b/>
          <w:sz w:val="20"/>
          <w:szCs w:val="20"/>
        </w:rPr>
        <w:t xml:space="preserve">Personal </w:t>
      </w:r>
    </w:p>
    <w:p w14:paraId="108A0344" w14:textId="7DD13C36" w:rsidR="0081198F" w:rsidRPr="002F1380" w:rsidRDefault="009274CB" w:rsidP="000D7FF2">
      <w:pPr>
        <w:pStyle w:val="Normaltext"/>
        <w:spacing w:after="8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Bei geplanter Finanzierung von Personalkosten, machen Sie bitte Angaben zur Funktion der Mitarbei</w:t>
      </w:r>
      <w:r>
        <w:rPr>
          <w:rFonts w:ascii="Arial" w:hAnsi="Arial" w:cs="Arial"/>
        </w:rPr>
        <w:softHyphen/>
        <w:t>terin oder des Mitarbeiters und zur Anstellungsdauer.</w:t>
      </w:r>
    </w:p>
    <w:p w14:paraId="19ABFABB" w14:textId="259D7E47" w:rsidR="0081198F" w:rsidRDefault="00AD2233" w:rsidP="0081198F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253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Funktion: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81198F">
        <w:rPr>
          <w:rFonts w:ascii="Arial" w:hAnsi="Arial" w:cs="Arial"/>
          <w:sz w:val="20"/>
          <w:szCs w:val="20"/>
        </w:rPr>
        <w:tab/>
      </w:r>
    </w:p>
    <w:p w14:paraId="61BF23E0" w14:textId="46DF2C83" w:rsidR="00AD2233" w:rsidRPr="002F1380" w:rsidRDefault="009274CB" w:rsidP="0081198F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253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Dauer der Anstellung</w:t>
      </w:r>
      <w:r w:rsidR="00AD2233">
        <w:rPr>
          <w:rFonts w:ascii="Arial" w:hAnsi="Arial" w:cs="Arial"/>
          <w:sz w:val="20"/>
          <w:szCs w:val="20"/>
        </w:rPr>
        <w:t xml:space="preserve">: </w:t>
      </w:r>
      <w:r w:rsidR="00AD223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AD2233">
        <w:rPr>
          <w:rFonts w:ascii="Arial" w:hAnsi="Arial" w:cs="Arial"/>
          <w:sz w:val="20"/>
          <w:szCs w:val="20"/>
        </w:rPr>
        <w:instrText xml:space="preserve"> FORMTEXT </w:instrText>
      </w:r>
      <w:r w:rsidR="00AD2233">
        <w:rPr>
          <w:rFonts w:ascii="Arial" w:hAnsi="Arial" w:cs="Arial"/>
          <w:sz w:val="20"/>
          <w:szCs w:val="20"/>
        </w:rPr>
      </w:r>
      <w:r w:rsidR="00AD2233">
        <w:rPr>
          <w:rFonts w:ascii="Arial" w:hAnsi="Arial" w:cs="Arial"/>
          <w:sz w:val="20"/>
          <w:szCs w:val="20"/>
        </w:rPr>
        <w:fldChar w:fldCharType="separate"/>
      </w:r>
      <w:r w:rsidR="00AD2233">
        <w:rPr>
          <w:rFonts w:ascii="Arial" w:hAnsi="Arial" w:cs="Arial"/>
          <w:noProof/>
          <w:sz w:val="20"/>
          <w:szCs w:val="20"/>
        </w:rPr>
        <w:t> </w:t>
      </w:r>
      <w:r w:rsidR="00AD2233">
        <w:rPr>
          <w:rFonts w:ascii="Arial" w:hAnsi="Arial" w:cs="Arial"/>
          <w:noProof/>
          <w:sz w:val="20"/>
          <w:szCs w:val="20"/>
        </w:rPr>
        <w:t> </w:t>
      </w:r>
      <w:r w:rsidR="00AD2233">
        <w:rPr>
          <w:rFonts w:ascii="Arial" w:hAnsi="Arial" w:cs="Arial"/>
          <w:noProof/>
          <w:sz w:val="20"/>
          <w:szCs w:val="20"/>
        </w:rPr>
        <w:t> </w:t>
      </w:r>
      <w:r w:rsidR="00AD2233">
        <w:rPr>
          <w:rFonts w:ascii="Arial" w:hAnsi="Arial" w:cs="Arial"/>
          <w:noProof/>
          <w:sz w:val="20"/>
          <w:szCs w:val="20"/>
        </w:rPr>
        <w:t> </w:t>
      </w:r>
      <w:r w:rsidR="00AD2233">
        <w:rPr>
          <w:rFonts w:ascii="Arial" w:hAnsi="Arial" w:cs="Arial"/>
          <w:noProof/>
          <w:sz w:val="20"/>
          <w:szCs w:val="20"/>
        </w:rPr>
        <w:t> </w:t>
      </w:r>
      <w:r w:rsidR="00AD2233">
        <w:rPr>
          <w:rFonts w:ascii="Arial" w:hAnsi="Arial" w:cs="Arial"/>
          <w:sz w:val="20"/>
          <w:szCs w:val="20"/>
        </w:rPr>
        <w:fldChar w:fldCharType="end"/>
      </w:r>
    </w:p>
    <w:p w14:paraId="5ED6EA06" w14:textId="77777777" w:rsidR="00907B18" w:rsidRDefault="00907B18" w:rsidP="001073B5">
      <w:pPr>
        <w:tabs>
          <w:tab w:val="left" w:pos="426"/>
        </w:tabs>
        <w:spacing w:after="8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ACBD18C" w14:textId="5FF1BEEC" w:rsidR="00496C30" w:rsidRPr="002F1380" w:rsidRDefault="00725E59" w:rsidP="001073B5">
      <w:pPr>
        <w:tabs>
          <w:tab w:val="left" w:pos="426"/>
        </w:tabs>
        <w:spacing w:after="8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96C30" w:rsidRPr="002F1380">
        <w:rPr>
          <w:rFonts w:ascii="Arial" w:hAnsi="Arial" w:cs="Arial"/>
          <w:b/>
          <w:sz w:val="20"/>
          <w:szCs w:val="20"/>
        </w:rPr>
        <w:t>.</w:t>
      </w:r>
      <w:r w:rsidR="00496C30" w:rsidRPr="002F1380">
        <w:rPr>
          <w:rFonts w:ascii="Arial" w:hAnsi="Arial" w:cs="Arial"/>
          <w:b/>
          <w:sz w:val="20"/>
          <w:szCs w:val="20"/>
        </w:rPr>
        <w:tab/>
        <w:t>Unterschriften</w:t>
      </w:r>
    </w:p>
    <w:p w14:paraId="7C077B2C" w14:textId="59FA0BB6" w:rsidR="00496C30" w:rsidRPr="002F1380" w:rsidRDefault="00725E59" w:rsidP="00B72456">
      <w:pPr>
        <w:tabs>
          <w:tab w:val="left" w:pos="426"/>
        </w:tabs>
        <w:spacing w:after="8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96C30" w:rsidRPr="002F1380">
        <w:rPr>
          <w:rFonts w:ascii="Arial" w:hAnsi="Arial" w:cs="Arial"/>
          <w:b/>
          <w:sz w:val="20"/>
          <w:szCs w:val="20"/>
        </w:rPr>
        <w:t>.1.</w:t>
      </w:r>
      <w:r w:rsidR="00496C30" w:rsidRPr="002F1380">
        <w:rPr>
          <w:rFonts w:ascii="Arial" w:hAnsi="Arial" w:cs="Arial"/>
          <w:b/>
          <w:sz w:val="20"/>
          <w:szCs w:val="20"/>
        </w:rPr>
        <w:tab/>
        <w:t>Gesuchsteller</w:t>
      </w:r>
      <w:r w:rsidR="00496C30">
        <w:rPr>
          <w:rFonts w:ascii="Arial" w:hAnsi="Arial" w:cs="Arial"/>
          <w:b/>
          <w:sz w:val="20"/>
          <w:szCs w:val="20"/>
        </w:rPr>
        <w:t>in oder Gesuchsteller</w:t>
      </w:r>
    </w:p>
    <w:p w14:paraId="460D4CF5" w14:textId="0F3DBC28" w:rsidR="00496C30" w:rsidRPr="002F1380" w:rsidRDefault="00496C30" w:rsidP="001073B5">
      <w:pPr>
        <w:tabs>
          <w:tab w:val="left" w:pos="1134"/>
          <w:tab w:val="left" w:pos="4395"/>
          <w:tab w:val="left" w:leader="underscore" w:pos="9072"/>
        </w:tabs>
        <w:spacing w:after="80"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t xml:space="preserve">Name: </w:t>
      </w:r>
      <w:r w:rsidR="001073B5">
        <w:rPr>
          <w:rFonts w:ascii="Arial" w:hAnsi="Arial" w:cs="Arial"/>
          <w:sz w:val="20"/>
          <w:szCs w:val="20"/>
        </w:rPr>
        <w:tab/>
      </w: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  <w:r w:rsidRPr="002F1380">
        <w:rPr>
          <w:rFonts w:ascii="Arial" w:hAnsi="Arial" w:cs="Arial"/>
          <w:sz w:val="20"/>
          <w:szCs w:val="20"/>
        </w:rPr>
        <w:tab/>
      </w:r>
    </w:p>
    <w:p w14:paraId="074E2428" w14:textId="4E680CC4" w:rsidR="00496C30" w:rsidRPr="002F1380" w:rsidRDefault="00496C30" w:rsidP="001073B5">
      <w:pPr>
        <w:tabs>
          <w:tab w:val="left" w:pos="1134"/>
          <w:tab w:val="left" w:pos="4395"/>
          <w:tab w:val="left" w:leader="underscore" w:pos="9072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t xml:space="preserve">Ort, Datum: </w:t>
      </w:r>
      <w:r w:rsidR="001073B5">
        <w:rPr>
          <w:rFonts w:ascii="Arial" w:hAnsi="Arial" w:cs="Arial"/>
          <w:sz w:val="20"/>
          <w:szCs w:val="20"/>
        </w:rPr>
        <w:tab/>
      </w: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  <w:r w:rsidRPr="002F1380">
        <w:rPr>
          <w:rFonts w:ascii="Arial" w:hAnsi="Arial" w:cs="Arial"/>
          <w:sz w:val="20"/>
          <w:szCs w:val="20"/>
        </w:rPr>
        <w:tab/>
        <w:t>Unterschrift:</w:t>
      </w:r>
      <w:r w:rsidRPr="002F1380">
        <w:rPr>
          <w:rFonts w:ascii="Arial" w:hAnsi="Arial" w:cs="Arial"/>
          <w:sz w:val="20"/>
          <w:szCs w:val="20"/>
        </w:rPr>
        <w:tab/>
      </w:r>
    </w:p>
    <w:p w14:paraId="5BCDBB24" w14:textId="77777777" w:rsidR="00496C30" w:rsidRPr="002F1380" w:rsidRDefault="00496C30" w:rsidP="00496C3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E913F26" w14:textId="6517C8E9" w:rsidR="00496C30" w:rsidRPr="002F1380" w:rsidRDefault="00725E59" w:rsidP="00B72456">
      <w:pPr>
        <w:tabs>
          <w:tab w:val="left" w:pos="426"/>
        </w:tabs>
        <w:spacing w:after="8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96C30" w:rsidRPr="002F1380">
        <w:rPr>
          <w:rFonts w:ascii="Arial" w:hAnsi="Arial" w:cs="Arial"/>
          <w:b/>
          <w:sz w:val="20"/>
          <w:szCs w:val="20"/>
        </w:rPr>
        <w:t>.2.</w:t>
      </w:r>
      <w:r w:rsidR="00496C30" w:rsidRPr="002F1380">
        <w:rPr>
          <w:rFonts w:ascii="Arial" w:hAnsi="Arial" w:cs="Arial"/>
          <w:b/>
          <w:sz w:val="20"/>
          <w:szCs w:val="20"/>
        </w:rPr>
        <w:tab/>
      </w:r>
      <w:r w:rsidR="00496C30">
        <w:rPr>
          <w:rFonts w:ascii="Arial" w:hAnsi="Arial" w:cs="Arial"/>
          <w:b/>
          <w:sz w:val="20"/>
          <w:szCs w:val="20"/>
        </w:rPr>
        <w:t xml:space="preserve">Vorgesetzte Stelle </w:t>
      </w:r>
    </w:p>
    <w:p w14:paraId="2530844D" w14:textId="33FF440D" w:rsidR="00496C30" w:rsidRPr="007B1E50" w:rsidRDefault="00506860" w:rsidP="00496C30">
      <w:pPr>
        <w:tabs>
          <w:tab w:val="left" w:pos="4395"/>
          <w:tab w:val="left" w:leader="underscore" w:pos="9072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Institutsleitung"/>
              <w:listEntry w:val="Fakultätsleitung"/>
              <w:listEntry w:val="Vorsitzende/r Steuerungsausschuss"/>
            </w:ddList>
          </w:ffData>
        </w:fldChar>
      </w:r>
      <w:bookmarkStart w:id="0" w:name="Dropdown1"/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1503C3D" w14:textId="77777777" w:rsidR="00496C30" w:rsidRDefault="00496C30" w:rsidP="00496C30">
      <w:pPr>
        <w:tabs>
          <w:tab w:val="left" w:pos="4395"/>
          <w:tab w:val="left" w:leader="underscore" w:pos="9072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E23C7D4" w14:textId="08BEAAED" w:rsidR="00496C30" w:rsidRPr="002F1380" w:rsidRDefault="00496C30" w:rsidP="00E947F1">
      <w:pPr>
        <w:tabs>
          <w:tab w:val="left" w:pos="1134"/>
          <w:tab w:val="left" w:pos="4395"/>
          <w:tab w:val="left" w:leader="underscore" w:pos="9072"/>
        </w:tabs>
        <w:spacing w:after="80"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t xml:space="preserve">Name: </w:t>
      </w:r>
      <w:r w:rsidR="001073B5">
        <w:rPr>
          <w:rFonts w:ascii="Arial" w:hAnsi="Arial" w:cs="Arial"/>
          <w:sz w:val="20"/>
          <w:szCs w:val="20"/>
        </w:rPr>
        <w:tab/>
      </w: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  <w:r w:rsidRPr="002F1380">
        <w:rPr>
          <w:rFonts w:ascii="Arial" w:hAnsi="Arial" w:cs="Arial"/>
          <w:sz w:val="20"/>
          <w:szCs w:val="20"/>
        </w:rPr>
        <w:tab/>
      </w:r>
    </w:p>
    <w:p w14:paraId="0DB5D76D" w14:textId="15AFF2E8" w:rsidR="00496C30" w:rsidRPr="002F1380" w:rsidRDefault="00496C30" w:rsidP="001073B5">
      <w:pPr>
        <w:tabs>
          <w:tab w:val="left" w:pos="1134"/>
          <w:tab w:val="left" w:pos="4395"/>
          <w:tab w:val="left" w:leader="underscore" w:pos="9072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F1380">
        <w:rPr>
          <w:rFonts w:ascii="Arial" w:hAnsi="Arial" w:cs="Arial"/>
          <w:sz w:val="20"/>
          <w:szCs w:val="20"/>
        </w:rPr>
        <w:t xml:space="preserve">Ort, Datum: </w:t>
      </w:r>
      <w:r w:rsidR="001073B5">
        <w:rPr>
          <w:rFonts w:ascii="Arial" w:hAnsi="Arial" w:cs="Arial"/>
          <w:sz w:val="20"/>
          <w:szCs w:val="20"/>
        </w:rPr>
        <w:tab/>
      </w:r>
      <w:r w:rsidRPr="002F138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380">
        <w:rPr>
          <w:rFonts w:ascii="Arial" w:hAnsi="Arial" w:cs="Arial"/>
          <w:sz w:val="20"/>
          <w:szCs w:val="20"/>
        </w:rPr>
        <w:instrText xml:space="preserve"> FORMTEXT </w:instrText>
      </w:r>
      <w:r w:rsidRPr="002F1380">
        <w:rPr>
          <w:rFonts w:ascii="Arial" w:hAnsi="Arial" w:cs="Arial"/>
          <w:sz w:val="20"/>
          <w:szCs w:val="20"/>
        </w:rPr>
      </w:r>
      <w:r w:rsidRPr="002F13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2F1380">
        <w:rPr>
          <w:rFonts w:ascii="Arial" w:hAnsi="Arial" w:cs="Arial"/>
          <w:sz w:val="20"/>
          <w:szCs w:val="20"/>
        </w:rPr>
        <w:fldChar w:fldCharType="end"/>
      </w:r>
      <w:r w:rsidRPr="002F1380">
        <w:rPr>
          <w:rFonts w:ascii="Arial" w:hAnsi="Arial" w:cs="Arial"/>
          <w:sz w:val="20"/>
          <w:szCs w:val="20"/>
        </w:rPr>
        <w:tab/>
        <w:t>Unterschrift:</w:t>
      </w:r>
      <w:r w:rsidRPr="002F1380">
        <w:rPr>
          <w:rFonts w:ascii="Arial" w:hAnsi="Arial" w:cs="Arial"/>
          <w:sz w:val="20"/>
          <w:szCs w:val="20"/>
        </w:rPr>
        <w:tab/>
      </w:r>
    </w:p>
    <w:p w14:paraId="1416280C" w14:textId="77777777" w:rsidR="00496C30" w:rsidRPr="002F1380" w:rsidRDefault="00496C30" w:rsidP="00496C30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3C8BD71" w14:textId="77777777" w:rsidR="00525DF9" w:rsidRDefault="00525DF9" w:rsidP="00AD223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C83844F" w14:textId="77777777" w:rsidR="00725E59" w:rsidRDefault="00725E59" w:rsidP="00AD223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2217FDC5" w14:textId="4422644C" w:rsidR="00B00A6B" w:rsidRPr="00725E59" w:rsidRDefault="00496C30" w:rsidP="00AD2233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725E59">
        <w:rPr>
          <w:rFonts w:ascii="Arial" w:hAnsi="Arial" w:cs="Arial"/>
          <w:i/>
          <w:sz w:val="20"/>
          <w:szCs w:val="20"/>
        </w:rPr>
        <w:t>Bitte senden Sie das ausgefüllte und unterzeichnete For</w:t>
      </w:r>
      <w:r w:rsidR="00D7474C" w:rsidRPr="00725E59">
        <w:rPr>
          <w:rFonts w:ascii="Arial" w:hAnsi="Arial" w:cs="Arial"/>
          <w:i/>
          <w:sz w:val="20"/>
          <w:szCs w:val="20"/>
        </w:rPr>
        <w:t xml:space="preserve">mular </w:t>
      </w:r>
      <w:r w:rsidRPr="00725E59">
        <w:rPr>
          <w:rFonts w:ascii="Arial" w:hAnsi="Arial" w:cs="Arial"/>
          <w:i/>
          <w:sz w:val="20"/>
          <w:szCs w:val="20"/>
        </w:rPr>
        <w:t xml:space="preserve">mit </w:t>
      </w:r>
      <w:r w:rsidR="00D7474C" w:rsidRPr="00725E59">
        <w:rPr>
          <w:rFonts w:ascii="Arial" w:hAnsi="Arial" w:cs="Arial"/>
          <w:i/>
          <w:sz w:val="20"/>
          <w:szCs w:val="20"/>
        </w:rPr>
        <w:t>allfälligen</w:t>
      </w:r>
      <w:r w:rsidRPr="00725E59">
        <w:rPr>
          <w:rFonts w:ascii="Arial" w:hAnsi="Arial" w:cs="Arial"/>
          <w:i/>
          <w:sz w:val="20"/>
          <w:szCs w:val="20"/>
        </w:rPr>
        <w:t xml:space="preserve"> Beilagen in einem PDF-Dokument zusammengefasst an </w:t>
      </w:r>
      <w:r w:rsidR="00B72456" w:rsidRPr="00725E59">
        <w:rPr>
          <w:rFonts w:ascii="Arial" w:hAnsi="Arial" w:cs="Arial"/>
          <w:i/>
          <w:sz w:val="20"/>
          <w:szCs w:val="20"/>
        </w:rPr>
        <w:t>thomas.spirig</w:t>
      </w:r>
      <w:r w:rsidRPr="00725E59">
        <w:rPr>
          <w:rFonts w:ascii="Arial" w:hAnsi="Arial" w:cs="Arial"/>
          <w:i/>
          <w:sz w:val="20"/>
          <w:szCs w:val="20"/>
        </w:rPr>
        <w:t>@uzh.ch</w:t>
      </w:r>
    </w:p>
    <w:sectPr w:rsidR="00B00A6B" w:rsidRPr="00725E59" w:rsidSect="000D1D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907" w:bottom="1134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B907" w14:textId="77777777" w:rsidR="00EB7414" w:rsidRDefault="00EB7414">
      <w:r>
        <w:separator/>
      </w:r>
    </w:p>
  </w:endnote>
  <w:endnote w:type="continuationSeparator" w:id="0">
    <w:p w14:paraId="6E65D1D3" w14:textId="77777777" w:rsidR="00EB7414" w:rsidRDefault="00EB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8BE7" w14:textId="7408CE14" w:rsidR="00EC1A31" w:rsidRDefault="00EC1A31" w:rsidP="00B00A6B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07B1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907B18">
      <w:rPr>
        <w:noProof/>
      </w:rPr>
      <w:t>2</w:t>
    </w:r>
    <w:r>
      <w:fldChar w:fldCharType="end"/>
    </w:r>
    <w:r>
      <w:tab/>
    </w:r>
    <w:r>
      <w:tab/>
    </w:r>
    <w:r w:rsidR="00506860">
      <w:t>11</w:t>
    </w:r>
    <w: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CB6B" w14:textId="7EDB3F04" w:rsidR="00EC1A31" w:rsidRDefault="00EC1A31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07B1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907B18">
      <w:rPr>
        <w:noProof/>
      </w:rPr>
      <w:t>2</w:t>
    </w:r>
    <w:r>
      <w:fldChar w:fldCharType="end"/>
    </w:r>
    <w:r>
      <w:tab/>
    </w:r>
    <w:r>
      <w:tab/>
    </w:r>
    <w:r w:rsidR="00506860">
      <w:t>11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8D04" w14:textId="77777777" w:rsidR="00EB7414" w:rsidRDefault="00EB7414">
      <w:r>
        <w:separator/>
      </w:r>
    </w:p>
  </w:footnote>
  <w:footnote w:type="continuationSeparator" w:id="0">
    <w:p w14:paraId="3D5CD77B" w14:textId="77777777" w:rsidR="00EB7414" w:rsidRDefault="00EB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8DF9" w14:textId="4BFBC08B" w:rsidR="00EC1A31" w:rsidRDefault="00EC1A31" w:rsidP="00B00A6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4D109E2F" wp14:editId="11914D9D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25400" t="0" r="11430" b="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168232" wp14:editId="7B8756CA">
              <wp:simplePos x="0" y="0"/>
              <wp:positionH relativeFrom="page">
                <wp:posOffset>5013325</wp:posOffset>
              </wp:positionH>
              <wp:positionV relativeFrom="page">
                <wp:posOffset>370840</wp:posOffset>
              </wp:positionV>
              <wp:extent cx="2124075" cy="1403985"/>
              <wp:effectExtent l="0" t="0" r="9525" b="1841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B25CE" w14:textId="63F2670E" w:rsidR="00EC1A31" w:rsidRDefault="00EC1A31" w:rsidP="00B72456">
                          <w:pPr>
                            <w:pStyle w:val="Universittseinheit"/>
                          </w:pPr>
                          <w:r>
                            <w:t>Strategische Forschungsplattformen</w:t>
                          </w:r>
                        </w:p>
                        <w:p w14:paraId="11462B67" w14:textId="77777777" w:rsidR="00EC1A31" w:rsidRDefault="00EC1A31" w:rsidP="00B72456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94.75pt;margin-top:29.2pt;width:167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zJqwCAACq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" filled="f" stroked="f">
              <v:textbox inset="0,0,0,0">
                <w:txbxContent>
                  <w:p w14:paraId="2BDB25CE" w14:textId="63F2670E" w:rsidR="00EC1A31" w:rsidRDefault="00EC1A31" w:rsidP="00B72456">
                    <w:pPr>
                      <w:pStyle w:val="Universittseinheit"/>
                    </w:pPr>
                    <w:r>
                      <w:t>Strategische Forschungsplattformen</w:t>
                    </w:r>
                  </w:p>
                  <w:p w14:paraId="11462B67" w14:textId="77777777" w:rsidR="00EC1A31" w:rsidRDefault="00EC1A31" w:rsidP="00B72456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B50C" w14:textId="586125A4" w:rsidR="00EC1A31" w:rsidRDefault="00EC1A3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5E23C978" wp14:editId="3385191B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25400" t="0" r="11430" b="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5E4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1EDDC2C" wp14:editId="3D24446C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F760" w14:textId="64B44FF0" w:rsidR="00EC1A31" w:rsidRDefault="00EC1A31" w:rsidP="00885E44">
                          <w:pPr>
                            <w:pStyle w:val="Universittseinheit"/>
                          </w:pPr>
                          <w:r>
                            <w:t>Strategische Forschungsplattformen</w:t>
                          </w:r>
                        </w:p>
                        <w:p w14:paraId="673ADDF0" w14:textId="77777777" w:rsidR="00EC1A31" w:rsidRDefault="00EC1A31" w:rsidP="00885E44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82.75pt;margin-top:26.1pt;width:167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t764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" filled="f" stroked="f">
              <v:textbox inset="0,0,0,0">
                <w:txbxContent>
                  <w:p w14:paraId="19CCF760" w14:textId="64B44FF0" w:rsidR="00EC1A31" w:rsidRDefault="00EC1A31" w:rsidP="00885E44">
                    <w:pPr>
                      <w:pStyle w:val="Universittseinheit"/>
                    </w:pPr>
                    <w:r>
                      <w:t>Strategische Forschungsplattformen</w:t>
                    </w:r>
                  </w:p>
                  <w:p w14:paraId="673ADDF0" w14:textId="77777777" w:rsidR="00EC1A31" w:rsidRDefault="00EC1A31" w:rsidP="00885E44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337BD"/>
    <w:multiLevelType w:val="hybridMultilevel"/>
    <w:tmpl w:val="1D42F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30"/>
    <w:rsid w:val="00064E36"/>
    <w:rsid w:val="000D1DFD"/>
    <w:rsid w:val="000D3FB3"/>
    <w:rsid w:val="000D7FF2"/>
    <w:rsid w:val="001073B5"/>
    <w:rsid w:val="0013307B"/>
    <w:rsid w:val="001A2DFE"/>
    <w:rsid w:val="0023148E"/>
    <w:rsid w:val="00264A41"/>
    <w:rsid w:val="00416CA2"/>
    <w:rsid w:val="00496C30"/>
    <w:rsid w:val="00506860"/>
    <w:rsid w:val="00525DF9"/>
    <w:rsid w:val="00563696"/>
    <w:rsid w:val="006036EA"/>
    <w:rsid w:val="00614C84"/>
    <w:rsid w:val="00643831"/>
    <w:rsid w:val="00725E59"/>
    <w:rsid w:val="007F4922"/>
    <w:rsid w:val="0081198F"/>
    <w:rsid w:val="00837682"/>
    <w:rsid w:val="00885E44"/>
    <w:rsid w:val="008F06E6"/>
    <w:rsid w:val="008F2827"/>
    <w:rsid w:val="009074F6"/>
    <w:rsid w:val="00907B18"/>
    <w:rsid w:val="009274CB"/>
    <w:rsid w:val="00964A28"/>
    <w:rsid w:val="009B3A5F"/>
    <w:rsid w:val="00A33190"/>
    <w:rsid w:val="00AD2233"/>
    <w:rsid w:val="00B00A6B"/>
    <w:rsid w:val="00B72456"/>
    <w:rsid w:val="00B742F6"/>
    <w:rsid w:val="00D16ECD"/>
    <w:rsid w:val="00D440D0"/>
    <w:rsid w:val="00D7474C"/>
    <w:rsid w:val="00DC47D2"/>
    <w:rsid w:val="00E947F1"/>
    <w:rsid w:val="00EB7414"/>
    <w:rsid w:val="00EC1A31"/>
    <w:rsid w:val="00F13E62"/>
    <w:rsid w:val="00FB0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FF255D"/>
  <w15:docId w15:val="{D1622EE5-FE5C-AE40-9F68-A399073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6C30"/>
    <w:rPr>
      <w:rFonts w:ascii="Times" w:eastAsiaTheme="minorEastAsia" w:hAnsi="Times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rsid w:val="00FB3FC2"/>
    <w:pPr>
      <w:keepNext/>
      <w:spacing w:line="280" w:lineRule="atLeast"/>
      <w:outlineLvl w:val="0"/>
    </w:pPr>
    <w:rPr>
      <w:rFonts w:ascii="Arial" w:eastAsia="PMingLiU" w:hAnsi="Arial" w:cs="Arial"/>
      <w:b/>
      <w:bCs/>
      <w:kern w:val="32"/>
      <w:sz w:val="20"/>
      <w:szCs w:val="20"/>
      <w:lang w:val="de-CH" w:eastAsia="zh-TW"/>
    </w:rPr>
  </w:style>
  <w:style w:type="paragraph" w:styleId="berschrift2">
    <w:name w:val="heading 2"/>
    <w:basedOn w:val="Standard"/>
    <w:next w:val="Standard"/>
    <w:qFormat/>
    <w:rsid w:val="00FB3FC2"/>
    <w:pPr>
      <w:keepNext/>
      <w:spacing w:line="280" w:lineRule="atLeast"/>
      <w:outlineLvl w:val="1"/>
    </w:pPr>
    <w:rPr>
      <w:rFonts w:ascii="Arial" w:eastAsia="PMingLiU" w:hAnsi="Arial" w:cs="Arial"/>
      <w:b/>
      <w:bCs/>
      <w:sz w:val="20"/>
      <w:szCs w:val="20"/>
      <w:lang w:val="de-CH" w:eastAsia="zh-TW"/>
    </w:rPr>
  </w:style>
  <w:style w:type="paragraph" w:styleId="berschrift3">
    <w:name w:val="heading 3"/>
    <w:basedOn w:val="Standard"/>
    <w:next w:val="Standard"/>
    <w:qFormat/>
    <w:rsid w:val="00FB3FC2"/>
    <w:pPr>
      <w:keepNext/>
      <w:spacing w:line="280" w:lineRule="atLeast"/>
      <w:outlineLvl w:val="2"/>
    </w:pPr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rFonts w:ascii="Arial" w:eastAsia="PMingLiU" w:hAnsi="Arial" w:cs="Arial"/>
      <w:sz w:val="15"/>
      <w:szCs w:val="15"/>
      <w:lang w:val="de-CH" w:eastAsia="zh-TW"/>
    </w:rPr>
  </w:style>
  <w:style w:type="table" w:customStyle="1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rFonts w:ascii="Arial" w:eastAsia="PMingLiU" w:hAnsi="Arial" w:cs="Arial"/>
      <w:b/>
      <w:bCs/>
      <w:sz w:val="20"/>
      <w:szCs w:val="20"/>
      <w:lang w:val="de-CH" w:eastAsia="zh-TW"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rFonts w:ascii="Arial" w:eastAsia="PMingLiU" w:hAnsi="Arial" w:cs="Arial"/>
      <w:sz w:val="15"/>
      <w:szCs w:val="15"/>
      <w:lang w:val="de-CH" w:eastAsia="zh-TW"/>
    </w:rPr>
  </w:style>
  <w:style w:type="paragraph" w:customStyle="1" w:styleId="Betreff">
    <w:name w:val="Betreff"/>
    <w:basedOn w:val="Standard"/>
    <w:rsid w:val="003D208E"/>
    <w:pPr>
      <w:spacing w:line="280" w:lineRule="atLeast"/>
    </w:pPr>
    <w:rPr>
      <w:rFonts w:ascii="Arial" w:eastAsia="PMingLiU" w:hAnsi="Arial" w:cs="Arial"/>
      <w:b/>
      <w:bCs/>
      <w:sz w:val="20"/>
      <w:szCs w:val="20"/>
      <w:lang w:val="de-CH" w:eastAsia="zh-TW"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customStyle="1" w:styleId="Normaltext">
    <w:name w:val="Normaltext"/>
    <w:basedOn w:val="Standard"/>
    <w:rsid w:val="00496C30"/>
    <w:pPr>
      <w:spacing w:after="120"/>
    </w:pPr>
    <w:rPr>
      <w:rFonts w:ascii="Verdana" w:eastAsia="Times New Roman" w:hAnsi="Verdana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496C30"/>
    <w:rPr>
      <w:rFonts w:ascii="Times" w:eastAsiaTheme="minorEastAsia" w:hAnsi="Times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4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4CB"/>
    <w:rPr>
      <w:rFonts w:ascii="Lucida Grande" w:eastAsiaTheme="minorEastAsia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1674</Characters>
  <Application>Microsoft Office Word</Application>
  <DocSecurity>0</DocSecurity>
  <Lines>13</Lines>
  <Paragraphs>3</Paragraphs>
  <ScaleCrop>false</ScaleCrop>
  <Manager/>
  <Company>Universität Zürich</Company>
  <LinksUpToDate>false</LinksUpToDate>
  <CharactersWithSpaces>1936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Eline Embrechts</dc:creator>
  <cp:keywords/>
  <dc:description>Vorlage uzh_brief_d MSO2004 v1 7.5.2010</dc:description>
  <cp:lastModifiedBy>Microsoft Office User</cp:lastModifiedBy>
  <cp:revision>6</cp:revision>
  <cp:lastPrinted>2015-11-30T10:09:00Z</cp:lastPrinted>
  <dcterms:created xsi:type="dcterms:W3CDTF">2020-07-23T11:56:00Z</dcterms:created>
  <dcterms:modified xsi:type="dcterms:W3CDTF">2020-12-01T10:02:00Z</dcterms:modified>
  <cp:category/>
</cp:coreProperties>
</file>